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5C2D" w14:textId="5CF62F2C" w:rsidR="00A94FA7" w:rsidRPr="00AE4309" w:rsidRDefault="00A94FA7" w:rsidP="00C91833">
      <w:pPr>
        <w:keepNext/>
        <w:keepLines/>
        <w:spacing w:before="240" w:after="60"/>
        <w:outlineLvl w:val="1"/>
        <w:rPr>
          <w:rFonts w:ascii="Arial Nova Cond" w:eastAsia="Times New Roman" w:hAnsi="Arial Nova Cond"/>
          <w:b/>
          <w:bCs/>
          <w:color w:val="000000"/>
          <w:sz w:val="32"/>
          <w:szCs w:val="32"/>
        </w:rPr>
      </w:pPr>
      <w:bookmarkStart w:id="0" w:name="_Toc89437662"/>
      <w:bookmarkStart w:id="1" w:name="_Toc95318430"/>
      <w:r w:rsidRPr="00626895">
        <w:rPr>
          <w:rFonts w:ascii="Arial Nova Cond" w:eastAsia="Times New Roman" w:hAnsi="Arial Nova Cond"/>
          <w:b/>
          <w:bCs/>
          <w:color w:val="000000"/>
          <w:szCs w:val="24"/>
        </w:rPr>
        <w:t xml:space="preserve"> </w:t>
      </w:r>
      <w:bookmarkStart w:id="2" w:name="_GoBack"/>
      <w:bookmarkEnd w:id="2"/>
      <w:r w:rsidR="00C91833" w:rsidRPr="00AE4309">
        <w:rPr>
          <w:rFonts w:ascii="Arial Nova Cond" w:eastAsia="Times New Roman" w:hAnsi="Arial Nova Cond"/>
          <w:b/>
          <w:bCs/>
          <w:sz w:val="32"/>
          <w:szCs w:val="32"/>
        </w:rPr>
        <w:t>Evaluation Action Plan</w:t>
      </w:r>
      <w:bookmarkEnd w:id="0"/>
      <w:bookmarkEnd w:id="1"/>
      <w:r w:rsidR="00C91833" w:rsidRPr="00AE4309">
        <w:rPr>
          <w:rFonts w:ascii="Arial Nova Cond" w:eastAsia="Times New Roman" w:hAnsi="Arial Nova Cond"/>
          <w:b/>
          <w:bCs/>
          <w:sz w:val="32"/>
          <w:szCs w:val="32"/>
        </w:rPr>
        <w:t xml:space="preserve"> </w:t>
      </w:r>
    </w:p>
    <w:tbl>
      <w:tblPr>
        <w:tblStyle w:val="TableGrid33"/>
        <w:tblpPr w:leftFromText="181" w:rightFromText="181" w:vertAnchor="text" w:tblpXSpec="center" w:tblpY="1"/>
        <w:tblOverlap w:val="never"/>
        <w:tblW w:w="15288" w:type="dxa"/>
        <w:tblLook w:val="04A0" w:firstRow="1" w:lastRow="0" w:firstColumn="1" w:lastColumn="0" w:noHBand="0" w:noVBand="1"/>
      </w:tblPr>
      <w:tblGrid>
        <w:gridCol w:w="2829"/>
        <w:gridCol w:w="21"/>
        <w:gridCol w:w="3092"/>
        <w:gridCol w:w="3113"/>
        <w:gridCol w:w="3113"/>
        <w:gridCol w:w="3120"/>
      </w:tblGrid>
      <w:tr w:rsidR="00C91833" w:rsidRPr="00626895" w14:paraId="1AB5C25B" w14:textId="77777777" w:rsidTr="000B42CB">
        <w:trPr>
          <w:trHeight w:val="473"/>
        </w:trPr>
        <w:tc>
          <w:tcPr>
            <w:tcW w:w="2850" w:type="dxa"/>
            <w:gridSpan w:val="2"/>
            <w:shd w:val="clear" w:color="auto" w:fill="6A348A"/>
            <w:vAlign w:val="center"/>
          </w:tcPr>
          <w:p w14:paraId="75A1F00C" w14:textId="77777777" w:rsidR="00C91833" w:rsidRPr="00626895" w:rsidRDefault="00C91833" w:rsidP="00484089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FFFFFF"/>
                <w:szCs w:val="24"/>
              </w:rPr>
              <w:t>Program</w:t>
            </w:r>
          </w:p>
        </w:tc>
        <w:tc>
          <w:tcPr>
            <w:tcW w:w="12438" w:type="dxa"/>
            <w:gridSpan w:val="4"/>
            <w:shd w:val="clear" w:color="auto" w:fill="auto"/>
            <w:vAlign w:val="center"/>
          </w:tcPr>
          <w:p w14:paraId="6082F31E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C91833" w:rsidRPr="00626895" w14:paraId="3904BFF8" w14:textId="77777777" w:rsidTr="000B42CB">
        <w:trPr>
          <w:trHeight w:val="473"/>
        </w:trPr>
        <w:tc>
          <w:tcPr>
            <w:tcW w:w="2850" w:type="dxa"/>
            <w:gridSpan w:val="2"/>
            <w:shd w:val="clear" w:color="auto" w:fill="6A348A"/>
            <w:vAlign w:val="center"/>
          </w:tcPr>
          <w:p w14:paraId="49EDEB95" w14:textId="77777777" w:rsidR="00C91833" w:rsidRPr="00626895" w:rsidRDefault="00C91833" w:rsidP="00484089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FFFFFF"/>
                <w:szCs w:val="24"/>
              </w:rPr>
              <w:t>Agencies involved</w:t>
            </w:r>
          </w:p>
        </w:tc>
        <w:tc>
          <w:tcPr>
            <w:tcW w:w="12438" w:type="dxa"/>
            <w:gridSpan w:val="4"/>
            <w:shd w:val="clear" w:color="auto" w:fill="auto"/>
            <w:vAlign w:val="center"/>
          </w:tcPr>
          <w:p w14:paraId="47739AC1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C91833" w:rsidRPr="00626895" w14:paraId="11FCF911" w14:textId="77777777" w:rsidTr="000B42CB">
        <w:trPr>
          <w:trHeight w:val="473"/>
        </w:trPr>
        <w:tc>
          <w:tcPr>
            <w:tcW w:w="2850" w:type="dxa"/>
            <w:gridSpan w:val="2"/>
            <w:shd w:val="clear" w:color="auto" w:fill="6A348A"/>
            <w:vAlign w:val="center"/>
          </w:tcPr>
          <w:p w14:paraId="06456F7A" w14:textId="77777777" w:rsidR="00C91833" w:rsidRPr="00626895" w:rsidRDefault="00C91833" w:rsidP="00484089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FFFFFF"/>
                <w:szCs w:val="24"/>
              </w:rPr>
              <w:t>Time Period</w:t>
            </w:r>
          </w:p>
        </w:tc>
        <w:tc>
          <w:tcPr>
            <w:tcW w:w="12438" w:type="dxa"/>
            <w:gridSpan w:val="4"/>
            <w:shd w:val="clear" w:color="auto" w:fill="auto"/>
            <w:vAlign w:val="center"/>
          </w:tcPr>
          <w:p w14:paraId="30D261C1" w14:textId="78F579BC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C91833" w:rsidRPr="00626895" w14:paraId="062F8F9B" w14:textId="77777777" w:rsidTr="000B42CB">
        <w:trPr>
          <w:trHeight w:val="473"/>
        </w:trPr>
        <w:tc>
          <w:tcPr>
            <w:tcW w:w="2850" w:type="dxa"/>
            <w:gridSpan w:val="2"/>
            <w:shd w:val="clear" w:color="auto" w:fill="6A348A"/>
            <w:vAlign w:val="center"/>
          </w:tcPr>
          <w:p w14:paraId="30EBAD62" w14:textId="77777777" w:rsidR="00C91833" w:rsidRPr="00626895" w:rsidRDefault="00C91833" w:rsidP="00484089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FFFFFF"/>
                <w:szCs w:val="24"/>
              </w:rPr>
              <w:t>Evaluation outputs</w:t>
            </w:r>
          </w:p>
        </w:tc>
        <w:tc>
          <w:tcPr>
            <w:tcW w:w="12438" w:type="dxa"/>
            <w:gridSpan w:val="4"/>
            <w:shd w:val="clear" w:color="auto" w:fill="auto"/>
            <w:vAlign w:val="center"/>
          </w:tcPr>
          <w:p w14:paraId="5C6768E2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C91833" w:rsidRPr="00626895" w14:paraId="4CD6B7F5" w14:textId="77777777" w:rsidTr="000B42CB">
        <w:trPr>
          <w:trHeight w:val="473"/>
        </w:trPr>
        <w:tc>
          <w:tcPr>
            <w:tcW w:w="2829" w:type="dxa"/>
            <w:shd w:val="clear" w:color="auto" w:fill="E1D6E8"/>
            <w:vAlign w:val="center"/>
          </w:tcPr>
          <w:p w14:paraId="69A4D731" w14:textId="77777777" w:rsidR="00C91833" w:rsidRPr="00626895" w:rsidRDefault="00C91833" w:rsidP="00484089">
            <w:pPr>
              <w:spacing w:after="0"/>
              <w:jc w:val="center"/>
              <w:rPr>
                <w:rFonts w:ascii="Arial Nova Cond" w:hAnsi="Arial Nova Cond" w:cs="Arial"/>
                <w:b/>
                <w:color w:val="000000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000000"/>
                <w:szCs w:val="24"/>
              </w:rPr>
              <w:t>What did you find?</w:t>
            </w:r>
          </w:p>
        </w:tc>
        <w:tc>
          <w:tcPr>
            <w:tcW w:w="3113" w:type="dxa"/>
            <w:gridSpan w:val="2"/>
            <w:shd w:val="clear" w:color="auto" w:fill="E1D6E8"/>
            <w:vAlign w:val="center"/>
          </w:tcPr>
          <w:p w14:paraId="73E0613E" w14:textId="77777777" w:rsidR="00C91833" w:rsidRPr="00626895" w:rsidRDefault="00C91833" w:rsidP="00484089">
            <w:pPr>
              <w:spacing w:after="0"/>
              <w:jc w:val="center"/>
              <w:rPr>
                <w:rFonts w:ascii="Arial Nova Cond" w:hAnsi="Arial Nova Cond" w:cs="Arial"/>
                <w:b/>
                <w:color w:val="000000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000000"/>
                <w:szCs w:val="24"/>
              </w:rPr>
              <w:t>Recommendation action &amp; expected outcome</w:t>
            </w:r>
          </w:p>
        </w:tc>
        <w:tc>
          <w:tcPr>
            <w:tcW w:w="3113" w:type="dxa"/>
            <w:shd w:val="clear" w:color="auto" w:fill="E1D6E8"/>
            <w:vAlign w:val="center"/>
          </w:tcPr>
          <w:p w14:paraId="01FF7DB1" w14:textId="77777777" w:rsidR="00C91833" w:rsidRPr="00626895" w:rsidRDefault="00C91833" w:rsidP="00484089">
            <w:pPr>
              <w:spacing w:after="0"/>
              <w:jc w:val="center"/>
              <w:rPr>
                <w:rFonts w:ascii="Arial Nova Cond" w:hAnsi="Arial Nova Cond" w:cs="Arial"/>
                <w:b/>
                <w:color w:val="000000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000000"/>
                <w:szCs w:val="24"/>
              </w:rPr>
              <w:t>Responsibility</w:t>
            </w:r>
          </w:p>
        </w:tc>
        <w:tc>
          <w:tcPr>
            <w:tcW w:w="3113" w:type="dxa"/>
            <w:shd w:val="clear" w:color="auto" w:fill="E1D6E8"/>
            <w:vAlign w:val="center"/>
          </w:tcPr>
          <w:p w14:paraId="41858DA6" w14:textId="77777777" w:rsidR="00C91833" w:rsidRPr="00626895" w:rsidRDefault="00C91833" w:rsidP="00484089">
            <w:pPr>
              <w:spacing w:after="0"/>
              <w:jc w:val="center"/>
              <w:rPr>
                <w:rFonts w:ascii="Arial Nova Cond" w:hAnsi="Arial Nova Cond" w:cs="Arial"/>
                <w:b/>
                <w:color w:val="000000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000000"/>
                <w:szCs w:val="24"/>
              </w:rPr>
              <w:t>Timeframe for completion</w:t>
            </w:r>
          </w:p>
        </w:tc>
        <w:tc>
          <w:tcPr>
            <w:tcW w:w="3118" w:type="dxa"/>
            <w:shd w:val="clear" w:color="auto" w:fill="E1D6E8"/>
            <w:vAlign w:val="center"/>
          </w:tcPr>
          <w:p w14:paraId="3B97E270" w14:textId="77777777" w:rsidR="00C91833" w:rsidRPr="00626895" w:rsidRDefault="00C91833" w:rsidP="00484089">
            <w:pPr>
              <w:spacing w:after="0"/>
              <w:jc w:val="center"/>
              <w:rPr>
                <w:rFonts w:ascii="Arial Nova Cond" w:hAnsi="Arial Nova Cond" w:cs="Arial"/>
                <w:b/>
                <w:color w:val="000000"/>
                <w:szCs w:val="24"/>
              </w:rPr>
            </w:pPr>
            <w:r w:rsidRPr="00626895">
              <w:rPr>
                <w:rFonts w:ascii="Arial Nova Cond" w:hAnsi="Arial Nova Cond" w:cs="Arial"/>
                <w:b/>
                <w:color w:val="000000"/>
                <w:szCs w:val="24"/>
              </w:rPr>
              <w:t>Barriers to implementation</w:t>
            </w:r>
          </w:p>
        </w:tc>
      </w:tr>
      <w:tr w:rsidR="00C91833" w:rsidRPr="00626895" w14:paraId="582A5802" w14:textId="77777777" w:rsidTr="000B42CB">
        <w:trPr>
          <w:trHeight w:val="1354"/>
        </w:trPr>
        <w:tc>
          <w:tcPr>
            <w:tcW w:w="2829" w:type="dxa"/>
            <w:tcBorders>
              <w:bottom w:val="dashSmallGap" w:sz="4" w:space="0" w:color="auto"/>
            </w:tcBorders>
            <w:vAlign w:val="center"/>
          </w:tcPr>
          <w:p w14:paraId="645C009A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gridSpan w:val="2"/>
            <w:tcBorders>
              <w:bottom w:val="dashSmallGap" w:sz="4" w:space="0" w:color="auto"/>
            </w:tcBorders>
            <w:vAlign w:val="center"/>
          </w:tcPr>
          <w:p w14:paraId="3890028A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7BE45DF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298B3868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5CFFB0B1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C91833" w:rsidRPr="00626895" w14:paraId="7DE18C62" w14:textId="77777777" w:rsidTr="000B42CB">
        <w:trPr>
          <w:trHeight w:val="1354"/>
        </w:trPr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7F192B" w14:textId="470B6DFB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57BAA" w14:textId="50400778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595D1BF" w14:textId="436B71F8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F9C4D93" w14:textId="0C000CBE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58DB4B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C91833" w:rsidRPr="00626895" w14:paraId="3D0F82C9" w14:textId="77777777" w:rsidTr="000B42CB">
        <w:trPr>
          <w:trHeight w:val="1354"/>
        </w:trPr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D37806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B051B9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63C145B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9E59AFD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778AAB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C91833" w:rsidRPr="00626895" w14:paraId="54A5CF3E" w14:textId="77777777" w:rsidTr="000B42CB">
        <w:trPr>
          <w:trHeight w:val="1354"/>
        </w:trPr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19297F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59A3C3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8EC3346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877F08E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542F42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C91833" w:rsidRPr="00626895" w14:paraId="198F796B" w14:textId="77777777" w:rsidTr="000B42CB">
        <w:trPr>
          <w:trHeight w:val="1354"/>
        </w:trPr>
        <w:tc>
          <w:tcPr>
            <w:tcW w:w="2829" w:type="dxa"/>
            <w:tcBorders>
              <w:top w:val="dashSmallGap" w:sz="4" w:space="0" w:color="auto"/>
            </w:tcBorders>
            <w:vAlign w:val="center"/>
          </w:tcPr>
          <w:p w14:paraId="780C564F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</w:tcBorders>
            <w:vAlign w:val="center"/>
          </w:tcPr>
          <w:p w14:paraId="0C581E45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2B8E036D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3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2263595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0EE24576" w14:textId="77777777" w:rsidR="00C91833" w:rsidRPr="00626895" w:rsidRDefault="00C91833" w:rsidP="00484089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</w:tbl>
    <w:p w14:paraId="3031B52B" w14:textId="77777777" w:rsidR="00EA1ACB" w:rsidRDefault="00EA1ACB" w:rsidP="00622689">
      <w:pPr>
        <w:rPr>
          <w:szCs w:val="24"/>
        </w:rPr>
      </w:pPr>
    </w:p>
    <w:p w14:paraId="531E864F" w14:textId="7C4C21A5" w:rsidR="00EF313F" w:rsidRPr="00EF313F" w:rsidRDefault="00EF313F" w:rsidP="00CF0952">
      <w:pPr>
        <w:keepNext/>
        <w:keepLines/>
        <w:spacing w:after="60"/>
        <w:outlineLvl w:val="0"/>
        <w:rPr>
          <w:sz w:val="22"/>
        </w:rPr>
      </w:pPr>
    </w:p>
    <w:sectPr w:rsidR="00EF313F" w:rsidRPr="00EF313F" w:rsidSect="00CF095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425" w:right="720" w:bottom="425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3A7" w14:textId="77777777" w:rsidR="006C4271" w:rsidRDefault="006C4271" w:rsidP="00743BE0">
      <w:pPr>
        <w:spacing w:after="0"/>
      </w:pPr>
      <w:r>
        <w:separator/>
      </w:r>
    </w:p>
  </w:endnote>
  <w:endnote w:type="continuationSeparator" w:id="0">
    <w:p w14:paraId="1A8A423F" w14:textId="77777777" w:rsidR="006C4271" w:rsidRDefault="006C4271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46F2" w14:textId="77777777" w:rsidR="006C4271" w:rsidRDefault="006C4271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4DB" w14:textId="77777777" w:rsidR="006C4271" w:rsidRDefault="006C4271" w:rsidP="00743BE0">
      <w:pPr>
        <w:spacing w:after="0"/>
      </w:pPr>
      <w:r>
        <w:separator/>
      </w:r>
    </w:p>
  </w:footnote>
  <w:footnote w:type="continuationSeparator" w:id="0">
    <w:p w14:paraId="127839B3" w14:textId="77777777" w:rsidR="006C4271" w:rsidRDefault="006C4271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57BC" w14:textId="1C2A2725" w:rsidR="006C4271" w:rsidRDefault="006C4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2A5B" w14:textId="182C6EDD" w:rsidR="006C4271" w:rsidRDefault="006C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59C3" w14:textId="4E1F270E" w:rsidR="006C4271" w:rsidRDefault="006C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481"/>
    <w:multiLevelType w:val="hybridMultilevel"/>
    <w:tmpl w:val="9F725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BAC"/>
    <w:multiLevelType w:val="hybridMultilevel"/>
    <w:tmpl w:val="47ECB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A8A"/>
    <w:multiLevelType w:val="hybridMultilevel"/>
    <w:tmpl w:val="A6D60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B6349"/>
    <w:multiLevelType w:val="hybridMultilevel"/>
    <w:tmpl w:val="55DA28A6"/>
    <w:lvl w:ilvl="0" w:tplc="4E6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C83"/>
    <w:multiLevelType w:val="hybridMultilevel"/>
    <w:tmpl w:val="FA22A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32B08"/>
    <w:multiLevelType w:val="hybridMultilevel"/>
    <w:tmpl w:val="18B89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60777"/>
    <w:multiLevelType w:val="hybridMultilevel"/>
    <w:tmpl w:val="A8BCCD16"/>
    <w:lvl w:ilvl="0" w:tplc="4CB094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B04CF"/>
    <w:multiLevelType w:val="multilevel"/>
    <w:tmpl w:val="1B7014B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60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182456B3"/>
    <w:multiLevelType w:val="hybridMultilevel"/>
    <w:tmpl w:val="432C5C8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140"/>
    <w:multiLevelType w:val="hybridMultilevel"/>
    <w:tmpl w:val="36604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7C28"/>
    <w:multiLevelType w:val="hybridMultilevel"/>
    <w:tmpl w:val="C8A281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A1EBB"/>
    <w:multiLevelType w:val="hybridMultilevel"/>
    <w:tmpl w:val="5B2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A792A"/>
    <w:multiLevelType w:val="hybridMultilevel"/>
    <w:tmpl w:val="7E2AB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54084"/>
    <w:multiLevelType w:val="hybridMultilevel"/>
    <w:tmpl w:val="7AE88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75229"/>
    <w:multiLevelType w:val="hybridMultilevel"/>
    <w:tmpl w:val="784C6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9219C"/>
    <w:multiLevelType w:val="hybridMultilevel"/>
    <w:tmpl w:val="E0605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5D7E"/>
    <w:multiLevelType w:val="hybridMultilevel"/>
    <w:tmpl w:val="F4783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145DC"/>
    <w:multiLevelType w:val="hybridMultilevel"/>
    <w:tmpl w:val="B2366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20C3"/>
    <w:multiLevelType w:val="hybridMultilevel"/>
    <w:tmpl w:val="036EE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63F6D"/>
    <w:multiLevelType w:val="hybridMultilevel"/>
    <w:tmpl w:val="EDD0FE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2772A"/>
    <w:multiLevelType w:val="hybridMultilevel"/>
    <w:tmpl w:val="9468F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23C"/>
    <w:multiLevelType w:val="hybridMultilevel"/>
    <w:tmpl w:val="816C6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74993"/>
    <w:multiLevelType w:val="hybridMultilevel"/>
    <w:tmpl w:val="AEFEF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273FB"/>
    <w:multiLevelType w:val="hybridMultilevel"/>
    <w:tmpl w:val="7E4CC214"/>
    <w:lvl w:ilvl="0" w:tplc="78DE77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5071C"/>
    <w:multiLevelType w:val="hybridMultilevel"/>
    <w:tmpl w:val="BCFA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62A95"/>
    <w:multiLevelType w:val="hybridMultilevel"/>
    <w:tmpl w:val="254E8466"/>
    <w:lvl w:ilvl="0" w:tplc="DAC2DD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9456CB"/>
    <w:multiLevelType w:val="hybridMultilevel"/>
    <w:tmpl w:val="52E0F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E228C"/>
    <w:multiLevelType w:val="hybridMultilevel"/>
    <w:tmpl w:val="2CBA2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0F1583"/>
    <w:multiLevelType w:val="hybridMultilevel"/>
    <w:tmpl w:val="D2324DF2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7AC939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27D"/>
    <w:multiLevelType w:val="hybridMultilevel"/>
    <w:tmpl w:val="5CC2E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2BB"/>
    <w:multiLevelType w:val="hybridMultilevel"/>
    <w:tmpl w:val="97E4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258CB"/>
    <w:multiLevelType w:val="hybridMultilevel"/>
    <w:tmpl w:val="7AE8730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630A6"/>
    <w:multiLevelType w:val="multilevel"/>
    <w:tmpl w:val="98B60D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9" w15:restartNumberingAfterBreak="0">
    <w:nsid w:val="714E099D"/>
    <w:multiLevelType w:val="hybridMultilevel"/>
    <w:tmpl w:val="094C1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C2672"/>
    <w:multiLevelType w:val="hybridMultilevel"/>
    <w:tmpl w:val="B1827E7C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72D67"/>
    <w:multiLevelType w:val="hybridMultilevel"/>
    <w:tmpl w:val="37D2C6DA"/>
    <w:lvl w:ilvl="0" w:tplc="416AD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18"/>
  </w:num>
  <w:num w:numId="5">
    <w:abstractNumId w:val="12"/>
  </w:num>
  <w:num w:numId="6">
    <w:abstractNumId w:val="9"/>
  </w:num>
  <w:num w:numId="7">
    <w:abstractNumId w:val="25"/>
  </w:num>
  <w:num w:numId="8">
    <w:abstractNumId w:val="38"/>
  </w:num>
  <w:num w:numId="9">
    <w:abstractNumId w:val="3"/>
  </w:num>
  <w:num w:numId="10">
    <w:abstractNumId w:val="36"/>
  </w:num>
  <w:num w:numId="11">
    <w:abstractNumId w:val="17"/>
  </w:num>
  <w:num w:numId="12">
    <w:abstractNumId w:val="7"/>
  </w:num>
  <w:num w:numId="13">
    <w:abstractNumId w:val="22"/>
  </w:num>
  <w:num w:numId="14">
    <w:abstractNumId w:val="15"/>
  </w:num>
  <w:num w:numId="15">
    <w:abstractNumId w:val="4"/>
  </w:num>
  <w:num w:numId="16">
    <w:abstractNumId w:val="32"/>
  </w:num>
  <w:num w:numId="17">
    <w:abstractNumId w:val="20"/>
  </w:num>
  <w:num w:numId="18">
    <w:abstractNumId w:val="23"/>
  </w:num>
  <w:num w:numId="19">
    <w:abstractNumId w:val="13"/>
  </w:num>
  <w:num w:numId="20">
    <w:abstractNumId w:val="6"/>
  </w:num>
  <w:num w:numId="21">
    <w:abstractNumId w:val="28"/>
  </w:num>
  <w:num w:numId="22">
    <w:abstractNumId w:val="30"/>
  </w:num>
  <w:num w:numId="23">
    <w:abstractNumId w:val="40"/>
  </w:num>
  <w:num w:numId="24">
    <w:abstractNumId w:val="37"/>
  </w:num>
  <w:num w:numId="25">
    <w:abstractNumId w:val="8"/>
  </w:num>
  <w:num w:numId="26">
    <w:abstractNumId w:val="33"/>
  </w:num>
  <w:num w:numId="27">
    <w:abstractNumId w:val="26"/>
  </w:num>
  <w:num w:numId="28">
    <w:abstractNumId w:val="5"/>
  </w:num>
  <w:num w:numId="29">
    <w:abstractNumId w:val="35"/>
  </w:num>
  <w:num w:numId="30">
    <w:abstractNumId w:val="0"/>
  </w:num>
  <w:num w:numId="31">
    <w:abstractNumId w:val="2"/>
  </w:num>
  <w:num w:numId="32">
    <w:abstractNumId w:val="31"/>
  </w:num>
  <w:num w:numId="33">
    <w:abstractNumId w:val="24"/>
  </w:num>
  <w:num w:numId="34">
    <w:abstractNumId w:val="11"/>
  </w:num>
  <w:num w:numId="35">
    <w:abstractNumId w:val="14"/>
  </w:num>
  <w:num w:numId="36">
    <w:abstractNumId w:val="1"/>
  </w:num>
  <w:num w:numId="37">
    <w:abstractNumId w:val="29"/>
  </w:num>
  <w:num w:numId="38">
    <w:abstractNumId w:val="16"/>
  </w:num>
  <w:num w:numId="39">
    <w:abstractNumId w:val="39"/>
  </w:num>
  <w:num w:numId="40">
    <w:abstractNumId w:val="19"/>
  </w:num>
  <w:num w:numId="41">
    <w:abstractNumId w:val="21"/>
  </w:num>
  <w:num w:numId="42">
    <w:abstractNumId w:val="4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Superscript&lt;/Style&gt;&lt;LeftDelim&gt;{&lt;/LeftDelim&gt;&lt;RightDelim&gt;}&lt;/RightDelim&gt;&lt;FontName&gt;ArialMTSt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04D71"/>
    <w:rsid w:val="0000010A"/>
    <w:rsid w:val="00001D8B"/>
    <w:rsid w:val="000031F3"/>
    <w:rsid w:val="00015A31"/>
    <w:rsid w:val="000544FB"/>
    <w:rsid w:val="00063EC5"/>
    <w:rsid w:val="000656B5"/>
    <w:rsid w:val="00065D22"/>
    <w:rsid w:val="000A018D"/>
    <w:rsid w:val="000A06FA"/>
    <w:rsid w:val="000B42CB"/>
    <w:rsid w:val="000C0CAC"/>
    <w:rsid w:val="000C1184"/>
    <w:rsid w:val="000D36AC"/>
    <w:rsid w:val="000D4131"/>
    <w:rsid w:val="000F0FE8"/>
    <w:rsid w:val="000F1793"/>
    <w:rsid w:val="00104839"/>
    <w:rsid w:val="00121966"/>
    <w:rsid w:val="00125FE5"/>
    <w:rsid w:val="00126022"/>
    <w:rsid w:val="001266B8"/>
    <w:rsid w:val="00131497"/>
    <w:rsid w:val="00137186"/>
    <w:rsid w:val="0013769F"/>
    <w:rsid w:val="00143376"/>
    <w:rsid w:val="001437E0"/>
    <w:rsid w:val="001455E7"/>
    <w:rsid w:val="00146A28"/>
    <w:rsid w:val="0016439E"/>
    <w:rsid w:val="0016523D"/>
    <w:rsid w:val="00166238"/>
    <w:rsid w:val="00167285"/>
    <w:rsid w:val="00171B7B"/>
    <w:rsid w:val="001743E6"/>
    <w:rsid w:val="00183A46"/>
    <w:rsid w:val="00196038"/>
    <w:rsid w:val="0019720D"/>
    <w:rsid w:val="001C7D1F"/>
    <w:rsid w:val="001D3D20"/>
    <w:rsid w:val="001E61A5"/>
    <w:rsid w:val="001F1B80"/>
    <w:rsid w:val="001F3C50"/>
    <w:rsid w:val="001F6030"/>
    <w:rsid w:val="001F68E9"/>
    <w:rsid w:val="001F6D5D"/>
    <w:rsid w:val="00201859"/>
    <w:rsid w:val="00204D71"/>
    <w:rsid w:val="00205393"/>
    <w:rsid w:val="002057D5"/>
    <w:rsid w:val="002203F2"/>
    <w:rsid w:val="00220E8F"/>
    <w:rsid w:val="00231403"/>
    <w:rsid w:val="00231836"/>
    <w:rsid w:val="00241804"/>
    <w:rsid w:val="002506B5"/>
    <w:rsid w:val="00265B23"/>
    <w:rsid w:val="00274081"/>
    <w:rsid w:val="002759B7"/>
    <w:rsid w:val="002902D8"/>
    <w:rsid w:val="00295899"/>
    <w:rsid w:val="00297BBE"/>
    <w:rsid w:val="002A7A5E"/>
    <w:rsid w:val="002B0A5C"/>
    <w:rsid w:val="002B113F"/>
    <w:rsid w:val="002B7101"/>
    <w:rsid w:val="002C7C55"/>
    <w:rsid w:val="002C7D7D"/>
    <w:rsid w:val="00300847"/>
    <w:rsid w:val="00306B87"/>
    <w:rsid w:val="00307CDC"/>
    <w:rsid w:val="003103F2"/>
    <w:rsid w:val="003354F0"/>
    <w:rsid w:val="003416B3"/>
    <w:rsid w:val="003472CF"/>
    <w:rsid w:val="00350203"/>
    <w:rsid w:val="00355004"/>
    <w:rsid w:val="00367085"/>
    <w:rsid w:val="00370B63"/>
    <w:rsid w:val="00374451"/>
    <w:rsid w:val="00375931"/>
    <w:rsid w:val="003929E7"/>
    <w:rsid w:val="003A2F01"/>
    <w:rsid w:val="003A66F5"/>
    <w:rsid w:val="003A6AA5"/>
    <w:rsid w:val="003C024E"/>
    <w:rsid w:val="003D4A29"/>
    <w:rsid w:val="003D6ACF"/>
    <w:rsid w:val="003E5503"/>
    <w:rsid w:val="004147A9"/>
    <w:rsid w:val="00415AB9"/>
    <w:rsid w:val="00420B67"/>
    <w:rsid w:val="0042202E"/>
    <w:rsid w:val="004230A8"/>
    <w:rsid w:val="00427800"/>
    <w:rsid w:val="00433B0D"/>
    <w:rsid w:val="004444FF"/>
    <w:rsid w:val="004447AF"/>
    <w:rsid w:val="00463DC0"/>
    <w:rsid w:val="00466DB9"/>
    <w:rsid w:val="00470C6D"/>
    <w:rsid w:val="00471692"/>
    <w:rsid w:val="00484089"/>
    <w:rsid w:val="00485A92"/>
    <w:rsid w:val="004A609E"/>
    <w:rsid w:val="004B6C91"/>
    <w:rsid w:val="004C185D"/>
    <w:rsid w:val="004C2780"/>
    <w:rsid w:val="004C6976"/>
    <w:rsid w:val="004D0A1D"/>
    <w:rsid w:val="004D1DEC"/>
    <w:rsid w:val="0050731C"/>
    <w:rsid w:val="005305AF"/>
    <w:rsid w:val="00535E0C"/>
    <w:rsid w:val="0054290E"/>
    <w:rsid w:val="0056716B"/>
    <w:rsid w:val="00574352"/>
    <w:rsid w:val="00584BE6"/>
    <w:rsid w:val="005949AC"/>
    <w:rsid w:val="005A409E"/>
    <w:rsid w:val="005A4852"/>
    <w:rsid w:val="005A57DA"/>
    <w:rsid w:val="005D4BB0"/>
    <w:rsid w:val="005E5A35"/>
    <w:rsid w:val="005F208A"/>
    <w:rsid w:val="00622689"/>
    <w:rsid w:val="00622E98"/>
    <w:rsid w:val="00626895"/>
    <w:rsid w:val="0064686E"/>
    <w:rsid w:val="00647BD3"/>
    <w:rsid w:val="00666178"/>
    <w:rsid w:val="00667014"/>
    <w:rsid w:val="0068033E"/>
    <w:rsid w:val="006835F2"/>
    <w:rsid w:val="006A5F6D"/>
    <w:rsid w:val="006B7AA7"/>
    <w:rsid w:val="006C4271"/>
    <w:rsid w:val="006D3D54"/>
    <w:rsid w:val="006D43A3"/>
    <w:rsid w:val="006E56F8"/>
    <w:rsid w:val="006F2481"/>
    <w:rsid w:val="006F52D0"/>
    <w:rsid w:val="006F535B"/>
    <w:rsid w:val="007117B1"/>
    <w:rsid w:val="00714886"/>
    <w:rsid w:val="00715F73"/>
    <w:rsid w:val="0073725A"/>
    <w:rsid w:val="00737F90"/>
    <w:rsid w:val="007437AC"/>
    <w:rsid w:val="00743BE0"/>
    <w:rsid w:val="00746EB4"/>
    <w:rsid w:val="00756256"/>
    <w:rsid w:val="007662AF"/>
    <w:rsid w:val="00766599"/>
    <w:rsid w:val="0077027C"/>
    <w:rsid w:val="00771E1C"/>
    <w:rsid w:val="00780778"/>
    <w:rsid w:val="007846E2"/>
    <w:rsid w:val="00784E14"/>
    <w:rsid w:val="007922C2"/>
    <w:rsid w:val="007A1080"/>
    <w:rsid w:val="007B41BF"/>
    <w:rsid w:val="007C4818"/>
    <w:rsid w:val="007C7F59"/>
    <w:rsid w:val="007D793C"/>
    <w:rsid w:val="008028B2"/>
    <w:rsid w:val="00811F27"/>
    <w:rsid w:val="00832E02"/>
    <w:rsid w:val="00835AB6"/>
    <w:rsid w:val="00836FE3"/>
    <w:rsid w:val="00840E89"/>
    <w:rsid w:val="0085089F"/>
    <w:rsid w:val="00863A06"/>
    <w:rsid w:val="00864A07"/>
    <w:rsid w:val="008813F9"/>
    <w:rsid w:val="00881846"/>
    <w:rsid w:val="008828AE"/>
    <w:rsid w:val="00897837"/>
    <w:rsid w:val="008B5F71"/>
    <w:rsid w:val="008C0CB2"/>
    <w:rsid w:val="008D6D6F"/>
    <w:rsid w:val="008F3001"/>
    <w:rsid w:val="008F425F"/>
    <w:rsid w:val="008F535F"/>
    <w:rsid w:val="008F7FE4"/>
    <w:rsid w:val="00906201"/>
    <w:rsid w:val="0091583A"/>
    <w:rsid w:val="00922C06"/>
    <w:rsid w:val="00922D76"/>
    <w:rsid w:val="00930DF8"/>
    <w:rsid w:val="009570CB"/>
    <w:rsid w:val="009640D3"/>
    <w:rsid w:val="009668ED"/>
    <w:rsid w:val="0097398C"/>
    <w:rsid w:val="00981DA1"/>
    <w:rsid w:val="00985681"/>
    <w:rsid w:val="00990D6C"/>
    <w:rsid w:val="00991C8B"/>
    <w:rsid w:val="0099407E"/>
    <w:rsid w:val="00996557"/>
    <w:rsid w:val="009B0E81"/>
    <w:rsid w:val="009C72E0"/>
    <w:rsid w:val="009D0807"/>
    <w:rsid w:val="00A066A1"/>
    <w:rsid w:val="00A11BBC"/>
    <w:rsid w:val="00A3300B"/>
    <w:rsid w:val="00A333CB"/>
    <w:rsid w:val="00A40D75"/>
    <w:rsid w:val="00A44866"/>
    <w:rsid w:val="00A530B4"/>
    <w:rsid w:val="00A715B7"/>
    <w:rsid w:val="00A86B19"/>
    <w:rsid w:val="00A9145A"/>
    <w:rsid w:val="00A91C4C"/>
    <w:rsid w:val="00A94FA7"/>
    <w:rsid w:val="00AC63D7"/>
    <w:rsid w:val="00AC64A7"/>
    <w:rsid w:val="00AC6FB5"/>
    <w:rsid w:val="00AD0DB6"/>
    <w:rsid w:val="00AD1758"/>
    <w:rsid w:val="00AD5EA3"/>
    <w:rsid w:val="00AE4309"/>
    <w:rsid w:val="00AF14AD"/>
    <w:rsid w:val="00AF389D"/>
    <w:rsid w:val="00AF5B90"/>
    <w:rsid w:val="00AF7C07"/>
    <w:rsid w:val="00B3718F"/>
    <w:rsid w:val="00B6038F"/>
    <w:rsid w:val="00B662A4"/>
    <w:rsid w:val="00B7003F"/>
    <w:rsid w:val="00B703FF"/>
    <w:rsid w:val="00B7391D"/>
    <w:rsid w:val="00B74850"/>
    <w:rsid w:val="00B7739F"/>
    <w:rsid w:val="00B83F11"/>
    <w:rsid w:val="00B91D0A"/>
    <w:rsid w:val="00BA1481"/>
    <w:rsid w:val="00BA6BEB"/>
    <w:rsid w:val="00BA7223"/>
    <w:rsid w:val="00BB5682"/>
    <w:rsid w:val="00BC23CF"/>
    <w:rsid w:val="00BD0681"/>
    <w:rsid w:val="00BD41EB"/>
    <w:rsid w:val="00BE3C2D"/>
    <w:rsid w:val="00BE4010"/>
    <w:rsid w:val="00BE4D92"/>
    <w:rsid w:val="00BF1032"/>
    <w:rsid w:val="00BF2FDF"/>
    <w:rsid w:val="00BF5A03"/>
    <w:rsid w:val="00C05E91"/>
    <w:rsid w:val="00C126D4"/>
    <w:rsid w:val="00C139A7"/>
    <w:rsid w:val="00C139DF"/>
    <w:rsid w:val="00C1735E"/>
    <w:rsid w:val="00C35DBA"/>
    <w:rsid w:val="00C429EA"/>
    <w:rsid w:val="00C470AB"/>
    <w:rsid w:val="00C47343"/>
    <w:rsid w:val="00C605A6"/>
    <w:rsid w:val="00C62A35"/>
    <w:rsid w:val="00C65A28"/>
    <w:rsid w:val="00C7143D"/>
    <w:rsid w:val="00C9004F"/>
    <w:rsid w:val="00C91079"/>
    <w:rsid w:val="00C91833"/>
    <w:rsid w:val="00CA0CF9"/>
    <w:rsid w:val="00CB0AC5"/>
    <w:rsid w:val="00CB3765"/>
    <w:rsid w:val="00CB5CF0"/>
    <w:rsid w:val="00CC2891"/>
    <w:rsid w:val="00CD3D66"/>
    <w:rsid w:val="00CE026F"/>
    <w:rsid w:val="00CF0952"/>
    <w:rsid w:val="00CF2368"/>
    <w:rsid w:val="00CF64E2"/>
    <w:rsid w:val="00D02F06"/>
    <w:rsid w:val="00D12D9A"/>
    <w:rsid w:val="00D147D4"/>
    <w:rsid w:val="00D20A71"/>
    <w:rsid w:val="00D229AB"/>
    <w:rsid w:val="00D44A5D"/>
    <w:rsid w:val="00D47DD1"/>
    <w:rsid w:val="00D623A7"/>
    <w:rsid w:val="00D739F9"/>
    <w:rsid w:val="00D741DD"/>
    <w:rsid w:val="00D9301F"/>
    <w:rsid w:val="00DA37C4"/>
    <w:rsid w:val="00DA4159"/>
    <w:rsid w:val="00DE313F"/>
    <w:rsid w:val="00DE4BFE"/>
    <w:rsid w:val="00DE7BB3"/>
    <w:rsid w:val="00DF5E3E"/>
    <w:rsid w:val="00E11342"/>
    <w:rsid w:val="00E219EB"/>
    <w:rsid w:val="00E23419"/>
    <w:rsid w:val="00E40563"/>
    <w:rsid w:val="00E441D5"/>
    <w:rsid w:val="00E47483"/>
    <w:rsid w:val="00E5742D"/>
    <w:rsid w:val="00E62270"/>
    <w:rsid w:val="00E9207A"/>
    <w:rsid w:val="00E971CD"/>
    <w:rsid w:val="00E97680"/>
    <w:rsid w:val="00EA1ACB"/>
    <w:rsid w:val="00EA5ADE"/>
    <w:rsid w:val="00EA7DDA"/>
    <w:rsid w:val="00ED3298"/>
    <w:rsid w:val="00EF313F"/>
    <w:rsid w:val="00EF3DDA"/>
    <w:rsid w:val="00F01075"/>
    <w:rsid w:val="00F030AA"/>
    <w:rsid w:val="00F34BF2"/>
    <w:rsid w:val="00F43655"/>
    <w:rsid w:val="00F47583"/>
    <w:rsid w:val="00F60D2E"/>
    <w:rsid w:val="00F611FD"/>
    <w:rsid w:val="00F62BCC"/>
    <w:rsid w:val="00F75B36"/>
    <w:rsid w:val="00F87D52"/>
    <w:rsid w:val="00F973B0"/>
    <w:rsid w:val="00F9791C"/>
    <w:rsid w:val="00FA22FF"/>
    <w:rsid w:val="00FB5156"/>
    <w:rsid w:val="00FB6975"/>
    <w:rsid w:val="00FE06DB"/>
    <w:rsid w:val="00FF0D8D"/>
    <w:rsid w:val="00FF133A"/>
    <w:rsid w:val="00FF60E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37E1107C"/>
  <w15:docId w15:val="{BE5EBDBA-6CB9-46C7-AD38-7D67E48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095489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09548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095489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095489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095489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095489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095489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A57DA"/>
    <w:pPr>
      <w:tabs>
        <w:tab w:val="right" w:pos="9923"/>
      </w:tabs>
      <w:spacing w:after="10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PlainTable21">
    <w:name w:val="Plain Table 21"/>
    <w:basedOn w:val="TableNormal"/>
    <w:next w:val="PlainTable2"/>
    <w:uiPriority w:val="42"/>
    <w:rsid w:val="00AD5E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AD5E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EB4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4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A40D75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9940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2">
    <w:name w:val="WA Health Table 72"/>
    <w:basedOn w:val="LightList"/>
    <w:uiPriority w:val="99"/>
    <w:rsid w:val="00E97680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2A7A5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02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47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918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B710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65D2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354F0"/>
    <w:pPr>
      <w:spacing w:after="0"/>
      <w:jc w:val="center"/>
    </w:pPr>
    <w:rPr>
      <w:rFonts w:ascii="ArialMTStd" w:hAnsi="ArialMTStd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54F0"/>
    <w:rPr>
      <w:rFonts w:ascii="ArialMTStd" w:hAnsi="ArialMTStd"/>
      <w:noProof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54F0"/>
    <w:rPr>
      <w:rFonts w:ascii="ArialMTStd" w:hAnsi="ArialMTStd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54F0"/>
    <w:rPr>
      <w:rFonts w:ascii="ArialMTStd" w:hAnsi="ArialMTStd"/>
      <w:noProof/>
      <w:sz w:val="24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464E56"/>
      </a:accent5>
      <a:accent6>
        <a:srgbClr val="464E56"/>
      </a:accent6>
      <a:hlink>
        <a:srgbClr val="095489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D84E-7815-4D5F-9923-37F7256E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Health Promotion Strategic Framework 2022-2026</vt:lpstr>
    </vt:vector>
  </TitlesOfParts>
  <Company>WA Health</Company>
  <LinksUpToDate>false</LinksUpToDate>
  <CharactersWithSpaces>249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Promotion Strategic Framework 2022-2026</dc:title>
  <dc:subject>Word Template</dc:subject>
  <dc:creator>Deptartment of Health</dc:creator>
  <cp:keywords>template, report, style guide,</cp:keywords>
  <cp:lastModifiedBy>Humphreys, Lauren</cp:lastModifiedBy>
  <cp:revision>27</cp:revision>
  <cp:lastPrinted>2022-05-18T03:46:00Z</cp:lastPrinted>
  <dcterms:created xsi:type="dcterms:W3CDTF">2022-05-19T00:49:00Z</dcterms:created>
  <dcterms:modified xsi:type="dcterms:W3CDTF">2023-06-14T06:08:00Z</dcterms:modified>
</cp:coreProperties>
</file>