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6B44" w14:textId="34D3E970" w:rsidR="00AE2273" w:rsidRPr="00716ECD" w:rsidRDefault="0097398C" w:rsidP="0099407E">
      <w:pPr>
        <w:keepNext/>
        <w:keepLines/>
        <w:spacing w:before="240" w:after="60"/>
        <w:outlineLvl w:val="1"/>
        <w:rPr>
          <w:rFonts w:ascii="Arial Nova Cond" w:eastAsia="Times New Roman" w:hAnsi="Arial Nova Cond"/>
          <w:b/>
          <w:bCs/>
          <w:color w:val="000000"/>
          <w:sz w:val="32"/>
          <w:szCs w:val="32"/>
        </w:rPr>
      </w:pPr>
      <w:bookmarkStart w:id="0" w:name="_Toc89437655"/>
      <w:bookmarkStart w:id="1" w:name="_Toc95318423"/>
      <w:r w:rsidRPr="00716ECD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="0099407E" w:rsidRPr="00716ECD">
        <w:rPr>
          <w:rFonts w:ascii="Arial Nova Cond" w:eastAsia="Times New Roman" w:hAnsi="Arial Nova Cond"/>
          <w:b/>
          <w:bCs/>
          <w:color w:val="000000"/>
          <w:sz w:val="32"/>
          <w:szCs w:val="32"/>
        </w:rPr>
        <w:t>Program Planning Logic Model</w:t>
      </w:r>
      <w:bookmarkEnd w:id="0"/>
      <w:bookmarkEnd w:id="1"/>
      <w:r w:rsidR="0099407E" w:rsidRPr="00716ECD">
        <w:rPr>
          <w:rFonts w:ascii="Arial Nova Cond" w:eastAsia="Times New Roman" w:hAnsi="Arial Nova Cond"/>
          <w:b/>
          <w:bCs/>
          <w:color w:val="000000"/>
          <w:sz w:val="32"/>
          <w:szCs w:val="32"/>
        </w:rPr>
        <w:t xml:space="preserve"> </w:t>
      </w:r>
    </w:p>
    <w:tbl>
      <w:tblPr>
        <w:tblStyle w:val="TableGrid11"/>
        <w:tblpPr w:leftFromText="180" w:rightFromText="180" w:vertAnchor="text" w:tblpXSpec="center" w:tblpY="1"/>
        <w:tblOverlap w:val="never"/>
        <w:tblW w:w="14884" w:type="dxa"/>
        <w:jc w:val="center"/>
        <w:tblInd w:w="0" w:type="dxa"/>
        <w:tblLook w:val="04A0" w:firstRow="1" w:lastRow="0" w:firstColumn="1" w:lastColumn="0" w:noHBand="0" w:noVBand="1"/>
      </w:tblPr>
      <w:tblGrid>
        <w:gridCol w:w="2530"/>
        <w:gridCol w:w="1185"/>
        <w:gridCol w:w="3716"/>
        <w:gridCol w:w="3725"/>
        <w:gridCol w:w="3728"/>
      </w:tblGrid>
      <w:tr w:rsidR="0099407E" w:rsidRPr="00FB0CCD" w14:paraId="328537F6" w14:textId="77777777" w:rsidTr="00716ECD">
        <w:trPr>
          <w:trHeight w:val="429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0027"/>
            <w:vAlign w:val="center"/>
            <w:hideMark/>
          </w:tcPr>
          <w:p w14:paraId="5E7517B6" w14:textId="77777777" w:rsidR="0099407E" w:rsidRPr="00FB0CCD" w:rsidRDefault="0099407E" w:rsidP="0097398C">
            <w:pPr>
              <w:spacing w:after="0"/>
              <w:jc w:val="right"/>
              <w:rPr>
                <w:rFonts w:ascii="Arial Nova Cond" w:hAnsi="Arial Nova Cond" w:cs="Arial"/>
                <w:color w:val="FFFFFF"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color w:val="FFFFFF"/>
                <w:szCs w:val="24"/>
              </w:rPr>
              <w:t>Program</w:t>
            </w:r>
          </w:p>
        </w:tc>
        <w:tc>
          <w:tcPr>
            <w:tcW w:w="1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7C87" w14:textId="130F28C8" w:rsidR="0099407E" w:rsidRPr="00FB0CCD" w:rsidRDefault="0099407E" w:rsidP="0097398C">
            <w:pPr>
              <w:spacing w:after="0"/>
              <w:rPr>
                <w:rFonts w:ascii="Arial Nova Cond" w:hAnsi="Arial Nova Cond" w:cs="Arial"/>
                <w:b/>
                <w:color w:val="FFFFFF"/>
                <w:szCs w:val="24"/>
              </w:rPr>
            </w:pPr>
          </w:p>
        </w:tc>
      </w:tr>
      <w:tr w:rsidR="0099407E" w:rsidRPr="00FB0CCD" w14:paraId="7E8DEE76" w14:textId="77777777" w:rsidTr="00716ECD">
        <w:trPr>
          <w:trHeight w:val="429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0027"/>
            <w:vAlign w:val="center"/>
            <w:hideMark/>
          </w:tcPr>
          <w:p w14:paraId="3BC0A7F1" w14:textId="77777777" w:rsidR="0099407E" w:rsidRPr="00FB0CCD" w:rsidRDefault="0099407E" w:rsidP="0097398C">
            <w:pPr>
              <w:spacing w:after="0"/>
              <w:jc w:val="right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color w:val="FFFFFF"/>
                <w:szCs w:val="24"/>
              </w:rPr>
              <w:t>Agencies involved</w:t>
            </w:r>
          </w:p>
        </w:tc>
        <w:tc>
          <w:tcPr>
            <w:tcW w:w="1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9EA4" w14:textId="36B110D8" w:rsidR="0099407E" w:rsidRPr="00FB0CCD" w:rsidRDefault="0099407E" w:rsidP="0097398C">
            <w:pPr>
              <w:spacing w:after="0"/>
              <w:rPr>
                <w:rFonts w:ascii="Arial Nova Cond" w:hAnsi="Arial Nova Cond" w:cs="Arial"/>
                <w:b/>
                <w:color w:val="FFFFFF"/>
                <w:szCs w:val="24"/>
              </w:rPr>
            </w:pPr>
          </w:p>
        </w:tc>
      </w:tr>
      <w:tr w:rsidR="0099407E" w:rsidRPr="00FB0CCD" w14:paraId="07EEEDC3" w14:textId="77777777" w:rsidTr="00716ECD">
        <w:trPr>
          <w:trHeight w:val="429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0027"/>
            <w:vAlign w:val="center"/>
            <w:hideMark/>
          </w:tcPr>
          <w:p w14:paraId="260232DC" w14:textId="77777777" w:rsidR="0099407E" w:rsidRPr="00FB0CCD" w:rsidRDefault="0099407E" w:rsidP="0097398C">
            <w:pPr>
              <w:spacing w:after="0"/>
              <w:jc w:val="right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color w:val="FFFFFF"/>
                <w:szCs w:val="24"/>
              </w:rPr>
              <w:t xml:space="preserve">Time Period </w:t>
            </w:r>
          </w:p>
        </w:tc>
        <w:tc>
          <w:tcPr>
            <w:tcW w:w="1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DD7E" w14:textId="5046AF5F" w:rsidR="0099407E" w:rsidRPr="00FB0CCD" w:rsidRDefault="0099407E" w:rsidP="0097398C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99407E" w:rsidRPr="00FB0CCD" w14:paraId="5DD1D8BE" w14:textId="77777777" w:rsidTr="00716ECD">
        <w:trPr>
          <w:trHeight w:val="492"/>
          <w:jc w:val="center"/>
        </w:trPr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CCD4"/>
            <w:vAlign w:val="center"/>
          </w:tcPr>
          <w:p w14:paraId="230A44FE" w14:textId="77777777" w:rsidR="0099407E" w:rsidRPr="00FB0CCD" w:rsidRDefault="0099407E" w:rsidP="0097398C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szCs w:val="24"/>
              </w:rPr>
              <w:t>Planned work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CCD4"/>
            <w:vAlign w:val="center"/>
          </w:tcPr>
          <w:p w14:paraId="5C05992A" w14:textId="77777777" w:rsidR="0099407E" w:rsidRPr="00FB0CCD" w:rsidRDefault="0099407E" w:rsidP="0097398C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szCs w:val="24"/>
              </w:rPr>
              <w:t>Intended results</w:t>
            </w:r>
          </w:p>
        </w:tc>
      </w:tr>
      <w:tr w:rsidR="0099407E" w:rsidRPr="00FB0CCD" w14:paraId="3E8E7EE2" w14:textId="77777777" w:rsidTr="00716ECD">
        <w:trPr>
          <w:trHeight w:val="492"/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CCD4"/>
            <w:vAlign w:val="center"/>
            <w:hideMark/>
          </w:tcPr>
          <w:p w14:paraId="5674CDDC" w14:textId="77777777" w:rsidR="0099407E" w:rsidRPr="00FB0CCD" w:rsidRDefault="0099407E" w:rsidP="0097398C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szCs w:val="24"/>
              </w:rPr>
              <w:t>Context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CCD4"/>
            <w:vAlign w:val="center"/>
            <w:hideMark/>
          </w:tcPr>
          <w:p w14:paraId="5A0A4CC8" w14:textId="77777777" w:rsidR="0099407E" w:rsidRPr="00FB0CCD" w:rsidRDefault="0099407E" w:rsidP="0097398C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szCs w:val="24"/>
              </w:rPr>
              <w:t>Program activities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CCD4"/>
            <w:vAlign w:val="center"/>
            <w:hideMark/>
          </w:tcPr>
          <w:p w14:paraId="58308905" w14:textId="77777777" w:rsidR="0099407E" w:rsidRPr="00FB0CCD" w:rsidRDefault="0099407E" w:rsidP="0097398C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szCs w:val="24"/>
              </w:rPr>
              <w:t>Program objectives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CCD4"/>
            <w:vAlign w:val="center"/>
            <w:hideMark/>
          </w:tcPr>
          <w:p w14:paraId="59056207" w14:textId="77777777" w:rsidR="0099407E" w:rsidRPr="00FB0CCD" w:rsidRDefault="0099407E" w:rsidP="0097398C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szCs w:val="24"/>
              </w:rPr>
              <w:t>Program aim(s)</w:t>
            </w:r>
          </w:p>
        </w:tc>
      </w:tr>
      <w:tr w:rsidR="0099407E" w:rsidRPr="00FB0CCD" w14:paraId="3DCE33AB" w14:textId="77777777" w:rsidTr="00716ECD">
        <w:trPr>
          <w:trHeight w:val="4867"/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3DB" w14:textId="77777777" w:rsidR="0099407E" w:rsidRPr="00FB0CCD" w:rsidRDefault="0099407E" w:rsidP="0097398C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  <w:p w14:paraId="3E1D6E02" w14:textId="03D2CF51" w:rsidR="0099407E" w:rsidRPr="00FB0CCD" w:rsidRDefault="0099407E" w:rsidP="0097398C">
            <w:pPr>
              <w:spacing w:after="120"/>
              <w:rPr>
                <w:rFonts w:ascii="Arial Nova Cond" w:hAnsi="Arial Nova Cond" w:cs="Arial"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szCs w:val="24"/>
              </w:rPr>
              <w:t>What legislation, policies or strategies are relevant to the program?</w:t>
            </w:r>
          </w:p>
          <w:p w14:paraId="0A12098A" w14:textId="77777777" w:rsidR="0099407E" w:rsidRPr="00FB0CCD" w:rsidRDefault="0099407E" w:rsidP="0097398C">
            <w:pPr>
              <w:rPr>
                <w:rFonts w:ascii="Arial Nova Cond" w:hAnsi="Arial Nova Cond"/>
                <w:szCs w:val="24"/>
              </w:rPr>
            </w:pPr>
          </w:p>
          <w:p w14:paraId="71049932" w14:textId="54E1FDA8" w:rsidR="0099407E" w:rsidRPr="00FB0CCD" w:rsidRDefault="0099407E" w:rsidP="0097398C">
            <w:pPr>
              <w:spacing w:after="120"/>
              <w:rPr>
                <w:rFonts w:ascii="Arial Nova Cond" w:hAnsi="Arial Nova Cond" w:cs="Arial"/>
                <w:b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szCs w:val="24"/>
              </w:rPr>
              <w:t>Why is this program needed? (Identify the problem and the target audience)</w:t>
            </w:r>
          </w:p>
          <w:p w14:paraId="5875F77E" w14:textId="77777777" w:rsidR="0099407E" w:rsidRPr="00FB0CCD" w:rsidRDefault="0099407E" w:rsidP="0097398C">
            <w:pPr>
              <w:rPr>
                <w:rFonts w:ascii="Arial Nova Cond" w:hAnsi="Arial Nova Cond"/>
                <w:szCs w:val="24"/>
              </w:rPr>
            </w:pPr>
          </w:p>
          <w:p w14:paraId="40A47F01" w14:textId="77777777" w:rsidR="0099407E" w:rsidRPr="00FB0CCD" w:rsidRDefault="0099407E" w:rsidP="0097398C">
            <w:pPr>
              <w:spacing w:after="120"/>
              <w:rPr>
                <w:rFonts w:ascii="Arial Nova Cond" w:hAnsi="Arial Nova Cond" w:cs="Arial"/>
                <w:b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szCs w:val="24"/>
              </w:rPr>
              <w:t>What works, according to the evidence?</w:t>
            </w:r>
          </w:p>
          <w:p w14:paraId="01A9283A" w14:textId="77777777" w:rsidR="0099407E" w:rsidRPr="00FB0CCD" w:rsidRDefault="0099407E" w:rsidP="0097398C">
            <w:pPr>
              <w:rPr>
                <w:rFonts w:ascii="Arial Nova Cond" w:hAnsi="Arial Nova Cond"/>
                <w:szCs w:val="24"/>
              </w:rPr>
            </w:pPr>
          </w:p>
          <w:p w14:paraId="5178EAE6" w14:textId="77777777" w:rsidR="0099407E" w:rsidRPr="00FB0CCD" w:rsidRDefault="0099407E" w:rsidP="0097398C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szCs w:val="24"/>
              </w:rPr>
              <w:t>What resources (inputs) are available?</w:t>
            </w:r>
          </w:p>
          <w:p w14:paraId="26D84B61" w14:textId="77777777" w:rsidR="0099407E" w:rsidRPr="00FB0CCD" w:rsidRDefault="0099407E" w:rsidP="0097398C">
            <w:pPr>
              <w:rPr>
                <w:rFonts w:ascii="Arial Nova Cond" w:hAnsi="Arial Nova Cond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94AA" w14:textId="77777777" w:rsidR="0099407E" w:rsidRPr="00FB0CCD" w:rsidRDefault="0099407E" w:rsidP="0097398C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  <w:p w14:paraId="26E42217" w14:textId="77777777" w:rsidR="0099407E" w:rsidRPr="00FB0CCD" w:rsidRDefault="0099407E" w:rsidP="0097398C">
            <w:pPr>
              <w:spacing w:after="120"/>
              <w:rPr>
                <w:rFonts w:ascii="Arial Nova Cond" w:hAnsi="Arial Nova Cond" w:cs="Arial"/>
                <w:b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szCs w:val="24"/>
              </w:rPr>
              <w:t xml:space="preserve">What will the program deliver and who is the target audience? </w:t>
            </w:r>
          </w:p>
          <w:p w14:paraId="18FC8827" w14:textId="77777777" w:rsidR="0099407E" w:rsidRPr="00FB0CCD" w:rsidRDefault="0099407E" w:rsidP="0097398C">
            <w:pPr>
              <w:rPr>
                <w:rFonts w:ascii="Arial Nova Cond" w:hAnsi="Arial Nova Cond"/>
                <w:szCs w:val="24"/>
              </w:rPr>
            </w:pPr>
          </w:p>
          <w:p w14:paraId="2AFFF1B2" w14:textId="77777777" w:rsidR="0099407E" w:rsidRPr="00FB0CCD" w:rsidRDefault="0099407E" w:rsidP="0097398C">
            <w:pPr>
              <w:rPr>
                <w:rFonts w:ascii="Arial Nova Cond" w:hAnsi="Arial Nova Cond"/>
                <w:szCs w:val="24"/>
              </w:rPr>
            </w:pPr>
          </w:p>
          <w:p w14:paraId="37E815FA" w14:textId="77777777" w:rsidR="0099407E" w:rsidRPr="00FB0CCD" w:rsidRDefault="0099407E" w:rsidP="0097398C">
            <w:pPr>
              <w:rPr>
                <w:rFonts w:ascii="Arial Nova Cond" w:hAnsi="Arial Nova Cond"/>
                <w:szCs w:val="24"/>
              </w:rPr>
            </w:pPr>
          </w:p>
          <w:p w14:paraId="5D9FE944" w14:textId="77777777" w:rsidR="0099407E" w:rsidRPr="00FB0CCD" w:rsidRDefault="0099407E" w:rsidP="0097398C">
            <w:pPr>
              <w:rPr>
                <w:rFonts w:ascii="Arial Nova Cond" w:hAnsi="Arial Nova Cond"/>
                <w:szCs w:val="24"/>
              </w:rPr>
            </w:pPr>
          </w:p>
          <w:p w14:paraId="5AC4C08D" w14:textId="77777777" w:rsidR="0099407E" w:rsidRPr="00FB0CCD" w:rsidRDefault="0099407E" w:rsidP="0097398C">
            <w:pPr>
              <w:rPr>
                <w:rFonts w:ascii="Arial Nova Cond" w:hAnsi="Arial Nova Cond"/>
                <w:szCs w:val="24"/>
              </w:rPr>
            </w:pPr>
          </w:p>
          <w:p w14:paraId="491BBBD0" w14:textId="4F354643" w:rsidR="0099407E" w:rsidRPr="00FB0CCD" w:rsidRDefault="0099407E" w:rsidP="0097398C">
            <w:pPr>
              <w:rPr>
                <w:rFonts w:ascii="Arial Nova Cond" w:hAnsi="Arial Nova Cond"/>
                <w:szCs w:val="24"/>
              </w:rPr>
            </w:pPr>
            <w:bookmarkStart w:id="2" w:name="_GoBack"/>
            <w:bookmarkEnd w:id="2"/>
          </w:p>
          <w:p w14:paraId="4800E531" w14:textId="77777777" w:rsidR="0099407E" w:rsidRPr="00FB0CCD" w:rsidRDefault="0099407E" w:rsidP="0097398C">
            <w:pPr>
              <w:spacing w:after="12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F57" w14:textId="77777777" w:rsidR="0099407E" w:rsidRPr="00FB0CCD" w:rsidRDefault="0099407E" w:rsidP="0097398C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  <w:p w14:paraId="7D0784F0" w14:textId="77777777" w:rsidR="0099407E" w:rsidRPr="00FB0CCD" w:rsidRDefault="0099407E" w:rsidP="0097398C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szCs w:val="24"/>
              </w:rPr>
              <w:t>What are the anticipated short to medium term impacts of the program? (objectives, service level outcomes)</w:t>
            </w:r>
            <w:r w:rsidRPr="00FB0CCD">
              <w:rPr>
                <w:rFonts w:ascii="Arial Nova Cond" w:hAnsi="Arial Nova Cond"/>
                <w:noProof/>
                <w:szCs w:val="24"/>
              </w:rPr>
              <w:t xml:space="preserve"> </w:t>
            </w:r>
          </w:p>
          <w:p w14:paraId="2483E074" w14:textId="115111CF" w:rsidR="0099407E" w:rsidRPr="00FB0CCD" w:rsidRDefault="0099407E" w:rsidP="0097398C">
            <w:pPr>
              <w:rPr>
                <w:rFonts w:ascii="Arial Nova Cond" w:hAnsi="Arial Nova Cond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7FF4" w14:textId="77777777" w:rsidR="0099407E" w:rsidRPr="00FB0CCD" w:rsidRDefault="0099407E" w:rsidP="0097398C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  <w:p w14:paraId="15A7AE3A" w14:textId="77777777" w:rsidR="0099407E" w:rsidRPr="00FB0CCD" w:rsidRDefault="0099407E" w:rsidP="0097398C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szCs w:val="24"/>
              </w:rPr>
              <w:t>What are the anticipated long term outcomes of the program?</w:t>
            </w:r>
          </w:p>
          <w:p w14:paraId="5CD3A0D7" w14:textId="19524699" w:rsidR="0099407E" w:rsidRPr="00FB0CCD" w:rsidRDefault="0099407E" w:rsidP="0097398C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szCs w:val="24"/>
              </w:rPr>
              <w:t>(aim(s), community outcomes)</w:t>
            </w:r>
          </w:p>
        </w:tc>
      </w:tr>
      <w:tr w:rsidR="0099407E" w:rsidRPr="00FB0CCD" w14:paraId="679CCCD6" w14:textId="77777777" w:rsidTr="00716ECD">
        <w:trPr>
          <w:trHeight w:val="492"/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CCD4"/>
            <w:vAlign w:val="center"/>
            <w:hideMark/>
          </w:tcPr>
          <w:p w14:paraId="2AA0FF9D" w14:textId="77777777" w:rsidR="0099407E" w:rsidRPr="00FB0CCD" w:rsidRDefault="0099407E" w:rsidP="0097398C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szCs w:val="24"/>
              </w:rPr>
              <w:t>Formative evaluation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CCD4"/>
            <w:vAlign w:val="center"/>
            <w:hideMark/>
          </w:tcPr>
          <w:p w14:paraId="7D7AF15D" w14:textId="77777777" w:rsidR="0099407E" w:rsidRPr="00FB0CCD" w:rsidRDefault="0099407E" w:rsidP="0097398C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szCs w:val="24"/>
              </w:rPr>
              <w:t>Process evaluation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CCD4"/>
            <w:vAlign w:val="center"/>
            <w:hideMark/>
          </w:tcPr>
          <w:p w14:paraId="708A79FD" w14:textId="77777777" w:rsidR="0099407E" w:rsidRPr="00FB0CCD" w:rsidRDefault="0099407E" w:rsidP="0097398C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szCs w:val="24"/>
              </w:rPr>
              <w:t>Impact (short-term) evaluation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CCD4"/>
            <w:vAlign w:val="center"/>
            <w:hideMark/>
          </w:tcPr>
          <w:p w14:paraId="0B76CCD5" w14:textId="77777777" w:rsidR="0099407E" w:rsidRPr="00FB0CCD" w:rsidRDefault="0099407E" w:rsidP="0097398C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FB0CCD">
              <w:rPr>
                <w:rFonts w:ascii="Arial Nova Cond" w:hAnsi="Arial Nova Cond" w:cs="Arial"/>
                <w:b/>
                <w:szCs w:val="24"/>
              </w:rPr>
              <w:t>Outcome (long-term) evaluation</w:t>
            </w:r>
          </w:p>
        </w:tc>
      </w:tr>
    </w:tbl>
    <w:p w14:paraId="531E864F" w14:textId="7C4C21A5" w:rsidR="00EF313F" w:rsidRPr="00EF313F" w:rsidRDefault="00EF313F" w:rsidP="00136A2D">
      <w:pPr>
        <w:rPr>
          <w:sz w:val="22"/>
        </w:rPr>
      </w:pPr>
    </w:p>
    <w:sectPr w:rsidR="00EF313F" w:rsidRPr="00EF313F" w:rsidSect="00136A2D">
      <w:pgSz w:w="16838" w:h="11906" w:orient="landscape" w:code="9"/>
      <w:pgMar w:top="851" w:right="851" w:bottom="1843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AB3A7" w14:textId="77777777" w:rsidR="006C4271" w:rsidRDefault="006C4271" w:rsidP="00743BE0">
      <w:pPr>
        <w:spacing w:after="0"/>
      </w:pPr>
      <w:r>
        <w:separator/>
      </w:r>
    </w:p>
  </w:endnote>
  <w:endnote w:type="continuationSeparator" w:id="0">
    <w:p w14:paraId="1A8A423F" w14:textId="77777777" w:rsidR="006C4271" w:rsidRDefault="006C4271" w:rsidP="00743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B4DB" w14:textId="77777777" w:rsidR="006C4271" w:rsidRDefault="006C4271" w:rsidP="00743BE0">
      <w:pPr>
        <w:spacing w:after="0"/>
      </w:pPr>
      <w:r>
        <w:separator/>
      </w:r>
    </w:p>
  </w:footnote>
  <w:footnote w:type="continuationSeparator" w:id="0">
    <w:p w14:paraId="127839B3" w14:textId="77777777" w:rsidR="006C4271" w:rsidRDefault="006C4271" w:rsidP="00743B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481"/>
    <w:multiLevelType w:val="hybridMultilevel"/>
    <w:tmpl w:val="9F7259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36BAC"/>
    <w:multiLevelType w:val="hybridMultilevel"/>
    <w:tmpl w:val="47ECBB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74A8A"/>
    <w:multiLevelType w:val="hybridMultilevel"/>
    <w:tmpl w:val="A6D60E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B6349"/>
    <w:multiLevelType w:val="hybridMultilevel"/>
    <w:tmpl w:val="55DA28A6"/>
    <w:lvl w:ilvl="0" w:tplc="4E660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C83"/>
    <w:multiLevelType w:val="hybridMultilevel"/>
    <w:tmpl w:val="FA22A2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32B08"/>
    <w:multiLevelType w:val="hybridMultilevel"/>
    <w:tmpl w:val="18B895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60777"/>
    <w:multiLevelType w:val="hybridMultilevel"/>
    <w:tmpl w:val="A8BCCD16"/>
    <w:lvl w:ilvl="0" w:tplc="4CB0941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B04CF"/>
    <w:multiLevelType w:val="multilevel"/>
    <w:tmpl w:val="1B7014B8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560" w:hanging="567"/>
      </w:pPr>
      <w:rPr>
        <w:rFonts w:cs="Times New Roman" w:hint="default"/>
        <w:b/>
        <w:color w:val="auto"/>
      </w:rPr>
    </w:lvl>
    <w:lvl w:ilvl="2">
      <w:start w:val="1"/>
      <w:numFmt w:val="decimal"/>
      <w:lvlText w:val="1.%3."/>
      <w:lvlJc w:val="left"/>
      <w:pPr>
        <w:ind w:left="720" w:hanging="663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8" w15:restartNumberingAfterBreak="0">
    <w:nsid w:val="182456B3"/>
    <w:multiLevelType w:val="hybridMultilevel"/>
    <w:tmpl w:val="432C5C86"/>
    <w:lvl w:ilvl="0" w:tplc="64FEFD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83F88"/>
    <w:multiLevelType w:val="hybridMultilevel"/>
    <w:tmpl w:val="016E1686"/>
    <w:lvl w:ilvl="0" w:tplc="3E94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C1DDC"/>
    <w:multiLevelType w:val="hybridMultilevel"/>
    <w:tmpl w:val="93A00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C3140"/>
    <w:multiLevelType w:val="hybridMultilevel"/>
    <w:tmpl w:val="36604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87122"/>
    <w:multiLevelType w:val="hybridMultilevel"/>
    <w:tmpl w:val="C6CE596C"/>
    <w:lvl w:ilvl="0" w:tplc="3E942AA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47C28"/>
    <w:multiLevelType w:val="hybridMultilevel"/>
    <w:tmpl w:val="C8A281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2A1EBB"/>
    <w:multiLevelType w:val="hybridMultilevel"/>
    <w:tmpl w:val="5B24F2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A792A"/>
    <w:multiLevelType w:val="hybridMultilevel"/>
    <w:tmpl w:val="7E2AB2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654084"/>
    <w:multiLevelType w:val="hybridMultilevel"/>
    <w:tmpl w:val="7AE886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75229"/>
    <w:multiLevelType w:val="hybridMultilevel"/>
    <w:tmpl w:val="784C6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B7947"/>
    <w:multiLevelType w:val="hybridMultilevel"/>
    <w:tmpl w:val="F2C6195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9219C"/>
    <w:multiLevelType w:val="hybridMultilevel"/>
    <w:tmpl w:val="E0605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25D7E"/>
    <w:multiLevelType w:val="hybridMultilevel"/>
    <w:tmpl w:val="F4783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145DC"/>
    <w:multiLevelType w:val="hybridMultilevel"/>
    <w:tmpl w:val="B2366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E20C3"/>
    <w:multiLevelType w:val="hybridMultilevel"/>
    <w:tmpl w:val="036EE4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B63F6D"/>
    <w:multiLevelType w:val="hybridMultilevel"/>
    <w:tmpl w:val="EDD0FE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32772A"/>
    <w:multiLevelType w:val="hybridMultilevel"/>
    <w:tmpl w:val="9468F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1D5237"/>
    <w:multiLevelType w:val="hybridMultilevel"/>
    <w:tmpl w:val="7C2C24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723C"/>
    <w:multiLevelType w:val="hybridMultilevel"/>
    <w:tmpl w:val="816C6E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374993"/>
    <w:multiLevelType w:val="hybridMultilevel"/>
    <w:tmpl w:val="AEFEF0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A273FB"/>
    <w:multiLevelType w:val="hybridMultilevel"/>
    <w:tmpl w:val="7E4CC214"/>
    <w:lvl w:ilvl="0" w:tplc="78DE772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F5071C"/>
    <w:multiLevelType w:val="hybridMultilevel"/>
    <w:tmpl w:val="BCFA6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62A95"/>
    <w:multiLevelType w:val="hybridMultilevel"/>
    <w:tmpl w:val="254E8466"/>
    <w:lvl w:ilvl="0" w:tplc="DAC2DD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9456CB"/>
    <w:multiLevelType w:val="hybridMultilevel"/>
    <w:tmpl w:val="52E0F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5E228C"/>
    <w:multiLevelType w:val="hybridMultilevel"/>
    <w:tmpl w:val="2CBA2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0F1583"/>
    <w:multiLevelType w:val="hybridMultilevel"/>
    <w:tmpl w:val="D2324DF2"/>
    <w:lvl w:ilvl="0" w:tplc="64FEFD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7AC9392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2027D"/>
    <w:multiLevelType w:val="hybridMultilevel"/>
    <w:tmpl w:val="5CC2E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F272BB"/>
    <w:multiLevelType w:val="hybridMultilevel"/>
    <w:tmpl w:val="97E4B3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9258CB"/>
    <w:multiLevelType w:val="hybridMultilevel"/>
    <w:tmpl w:val="7AE87306"/>
    <w:lvl w:ilvl="0" w:tplc="64FEFD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630A6"/>
    <w:multiLevelType w:val="multilevel"/>
    <w:tmpl w:val="98B60D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default"/>
        <w:b/>
        <w:color w:val="auto"/>
      </w:rPr>
    </w:lvl>
    <w:lvl w:ilvl="2">
      <w:start w:val="1"/>
      <w:numFmt w:val="decimal"/>
      <w:lvlText w:val="1.%3."/>
      <w:lvlJc w:val="left"/>
      <w:pPr>
        <w:ind w:left="720" w:hanging="663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9" w15:restartNumberingAfterBreak="0">
    <w:nsid w:val="714E099D"/>
    <w:multiLevelType w:val="hybridMultilevel"/>
    <w:tmpl w:val="094C1B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4C2672"/>
    <w:multiLevelType w:val="hybridMultilevel"/>
    <w:tmpl w:val="B1827E7C"/>
    <w:lvl w:ilvl="0" w:tplc="64FEFD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4B5C"/>
    <w:multiLevelType w:val="hybridMultilevel"/>
    <w:tmpl w:val="28BADFC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72D67"/>
    <w:multiLevelType w:val="hybridMultilevel"/>
    <w:tmpl w:val="37D2C6DA"/>
    <w:lvl w:ilvl="0" w:tplc="416AD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41"/>
  </w:num>
  <w:num w:numId="4">
    <w:abstractNumId w:val="18"/>
  </w:num>
  <w:num w:numId="5">
    <w:abstractNumId w:val="12"/>
  </w:num>
  <w:num w:numId="6">
    <w:abstractNumId w:val="9"/>
  </w:num>
  <w:num w:numId="7">
    <w:abstractNumId w:val="25"/>
  </w:num>
  <w:num w:numId="8">
    <w:abstractNumId w:val="38"/>
  </w:num>
  <w:num w:numId="9">
    <w:abstractNumId w:val="3"/>
  </w:num>
  <w:num w:numId="10">
    <w:abstractNumId w:val="36"/>
  </w:num>
  <w:num w:numId="11">
    <w:abstractNumId w:val="17"/>
  </w:num>
  <w:num w:numId="12">
    <w:abstractNumId w:val="7"/>
  </w:num>
  <w:num w:numId="13">
    <w:abstractNumId w:val="22"/>
  </w:num>
  <w:num w:numId="14">
    <w:abstractNumId w:val="15"/>
  </w:num>
  <w:num w:numId="15">
    <w:abstractNumId w:val="4"/>
  </w:num>
  <w:num w:numId="16">
    <w:abstractNumId w:val="32"/>
  </w:num>
  <w:num w:numId="17">
    <w:abstractNumId w:val="20"/>
  </w:num>
  <w:num w:numId="18">
    <w:abstractNumId w:val="23"/>
  </w:num>
  <w:num w:numId="19">
    <w:abstractNumId w:val="13"/>
  </w:num>
  <w:num w:numId="20">
    <w:abstractNumId w:val="6"/>
  </w:num>
  <w:num w:numId="21">
    <w:abstractNumId w:val="28"/>
  </w:num>
  <w:num w:numId="22">
    <w:abstractNumId w:val="30"/>
  </w:num>
  <w:num w:numId="23">
    <w:abstractNumId w:val="40"/>
  </w:num>
  <w:num w:numId="24">
    <w:abstractNumId w:val="37"/>
  </w:num>
  <w:num w:numId="25">
    <w:abstractNumId w:val="8"/>
  </w:num>
  <w:num w:numId="26">
    <w:abstractNumId w:val="33"/>
  </w:num>
  <w:num w:numId="27">
    <w:abstractNumId w:val="26"/>
  </w:num>
  <w:num w:numId="28">
    <w:abstractNumId w:val="5"/>
  </w:num>
  <w:num w:numId="29">
    <w:abstractNumId w:val="35"/>
  </w:num>
  <w:num w:numId="30">
    <w:abstractNumId w:val="0"/>
  </w:num>
  <w:num w:numId="31">
    <w:abstractNumId w:val="2"/>
  </w:num>
  <w:num w:numId="32">
    <w:abstractNumId w:val="31"/>
  </w:num>
  <w:num w:numId="33">
    <w:abstractNumId w:val="24"/>
  </w:num>
  <w:num w:numId="34">
    <w:abstractNumId w:val="11"/>
  </w:num>
  <w:num w:numId="35">
    <w:abstractNumId w:val="14"/>
  </w:num>
  <w:num w:numId="36">
    <w:abstractNumId w:val="1"/>
  </w:num>
  <w:num w:numId="37">
    <w:abstractNumId w:val="29"/>
  </w:num>
  <w:num w:numId="38">
    <w:abstractNumId w:val="16"/>
  </w:num>
  <w:num w:numId="39">
    <w:abstractNumId w:val="39"/>
  </w:num>
  <w:num w:numId="40">
    <w:abstractNumId w:val="19"/>
  </w:num>
  <w:num w:numId="41">
    <w:abstractNumId w:val="21"/>
  </w:num>
  <w:num w:numId="42">
    <w:abstractNumId w:val="4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 Superscript&lt;/Style&gt;&lt;LeftDelim&gt;{&lt;/LeftDelim&gt;&lt;RightDelim&gt;}&lt;/RightDelim&gt;&lt;FontName&gt;ArialMTSt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04D71"/>
    <w:rsid w:val="0000010A"/>
    <w:rsid w:val="00001D8B"/>
    <w:rsid w:val="000031F3"/>
    <w:rsid w:val="00015A31"/>
    <w:rsid w:val="000544FB"/>
    <w:rsid w:val="00063EC5"/>
    <w:rsid w:val="000656B5"/>
    <w:rsid w:val="00065D22"/>
    <w:rsid w:val="000A018D"/>
    <w:rsid w:val="000A06FA"/>
    <w:rsid w:val="000C0CAC"/>
    <w:rsid w:val="000C1184"/>
    <w:rsid w:val="000D36AC"/>
    <w:rsid w:val="000D4131"/>
    <w:rsid w:val="000F0FE8"/>
    <w:rsid w:val="000F1793"/>
    <w:rsid w:val="00104839"/>
    <w:rsid w:val="00121966"/>
    <w:rsid w:val="00126022"/>
    <w:rsid w:val="001266B8"/>
    <w:rsid w:val="00131497"/>
    <w:rsid w:val="00134966"/>
    <w:rsid w:val="00136A2D"/>
    <w:rsid w:val="00137186"/>
    <w:rsid w:val="0013769F"/>
    <w:rsid w:val="00143376"/>
    <w:rsid w:val="001437E0"/>
    <w:rsid w:val="001455E7"/>
    <w:rsid w:val="00146A28"/>
    <w:rsid w:val="0016439E"/>
    <w:rsid w:val="0016523D"/>
    <w:rsid w:val="00166238"/>
    <w:rsid w:val="00167285"/>
    <w:rsid w:val="00171B7B"/>
    <w:rsid w:val="001743E6"/>
    <w:rsid w:val="00183A46"/>
    <w:rsid w:val="00196038"/>
    <w:rsid w:val="0019720D"/>
    <w:rsid w:val="001C7D1F"/>
    <w:rsid w:val="001D3D20"/>
    <w:rsid w:val="001E61A5"/>
    <w:rsid w:val="001F1B80"/>
    <w:rsid w:val="001F3C50"/>
    <w:rsid w:val="001F6030"/>
    <w:rsid w:val="001F68E9"/>
    <w:rsid w:val="001F6D5D"/>
    <w:rsid w:val="00201859"/>
    <w:rsid w:val="00204D71"/>
    <w:rsid w:val="00205393"/>
    <w:rsid w:val="002057D5"/>
    <w:rsid w:val="002203F2"/>
    <w:rsid w:val="00220E8F"/>
    <w:rsid w:val="00231403"/>
    <w:rsid w:val="00231836"/>
    <w:rsid w:val="00241804"/>
    <w:rsid w:val="002506B5"/>
    <w:rsid w:val="00265B23"/>
    <w:rsid w:val="00274081"/>
    <w:rsid w:val="002759B7"/>
    <w:rsid w:val="002902D8"/>
    <w:rsid w:val="00295899"/>
    <w:rsid w:val="00297BBE"/>
    <w:rsid w:val="002A7A5E"/>
    <w:rsid w:val="002B0A5C"/>
    <w:rsid w:val="002B113F"/>
    <w:rsid w:val="002B7101"/>
    <w:rsid w:val="002C7C55"/>
    <w:rsid w:val="002C7D7D"/>
    <w:rsid w:val="00300847"/>
    <w:rsid w:val="00306B87"/>
    <w:rsid w:val="00307CDC"/>
    <w:rsid w:val="003103F2"/>
    <w:rsid w:val="003354F0"/>
    <w:rsid w:val="003416B3"/>
    <w:rsid w:val="003472CF"/>
    <w:rsid w:val="00350203"/>
    <w:rsid w:val="00355004"/>
    <w:rsid w:val="00367085"/>
    <w:rsid w:val="00370B63"/>
    <w:rsid w:val="00374451"/>
    <w:rsid w:val="00375931"/>
    <w:rsid w:val="003929E7"/>
    <w:rsid w:val="00395454"/>
    <w:rsid w:val="003A2F01"/>
    <w:rsid w:val="003A66F5"/>
    <w:rsid w:val="003A6AA5"/>
    <w:rsid w:val="003C024E"/>
    <w:rsid w:val="003D6ACF"/>
    <w:rsid w:val="003E5503"/>
    <w:rsid w:val="004147A9"/>
    <w:rsid w:val="00415AB9"/>
    <w:rsid w:val="00420B67"/>
    <w:rsid w:val="0042202E"/>
    <w:rsid w:val="004230A8"/>
    <w:rsid w:val="00427800"/>
    <w:rsid w:val="00433B0D"/>
    <w:rsid w:val="004444FF"/>
    <w:rsid w:val="004447AF"/>
    <w:rsid w:val="00463DC0"/>
    <w:rsid w:val="00466DB9"/>
    <w:rsid w:val="00470C6D"/>
    <w:rsid w:val="00471692"/>
    <w:rsid w:val="00484089"/>
    <w:rsid w:val="00485A92"/>
    <w:rsid w:val="004A609E"/>
    <w:rsid w:val="004B6C91"/>
    <w:rsid w:val="004C185D"/>
    <w:rsid w:val="004C2780"/>
    <w:rsid w:val="004C6976"/>
    <w:rsid w:val="004D0A1D"/>
    <w:rsid w:val="004D1DEC"/>
    <w:rsid w:val="0050731C"/>
    <w:rsid w:val="005305AF"/>
    <w:rsid w:val="00535E0C"/>
    <w:rsid w:val="0054290E"/>
    <w:rsid w:val="0056716B"/>
    <w:rsid w:val="00574352"/>
    <w:rsid w:val="00584BE6"/>
    <w:rsid w:val="005949AC"/>
    <w:rsid w:val="005A409E"/>
    <w:rsid w:val="005A4852"/>
    <w:rsid w:val="005A57DA"/>
    <w:rsid w:val="005D4BB0"/>
    <w:rsid w:val="005E5A35"/>
    <w:rsid w:val="005F208A"/>
    <w:rsid w:val="006076F2"/>
    <w:rsid w:val="00622689"/>
    <w:rsid w:val="00622E98"/>
    <w:rsid w:val="0064686E"/>
    <w:rsid w:val="00647BD3"/>
    <w:rsid w:val="00666178"/>
    <w:rsid w:val="00667014"/>
    <w:rsid w:val="0068033E"/>
    <w:rsid w:val="006835F2"/>
    <w:rsid w:val="006A5F6D"/>
    <w:rsid w:val="006B7AA7"/>
    <w:rsid w:val="006C4271"/>
    <w:rsid w:val="006D3D54"/>
    <w:rsid w:val="006D43A3"/>
    <w:rsid w:val="006E56F8"/>
    <w:rsid w:val="006F2481"/>
    <w:rsid w:val="006F52D0"/>
    <w:rsid w:val="006F535B"/>
    <w:rsid w:val="007117B1"/>
    <w:rsid w:val="00714886"/>
    <w:rsid w:val="00715F73"/>
    <w:rsid w:val="00716ECD"/>
    <w:rsid w:val="0073725A"/>
    <w:rsid w:val="00737F90"/>
    <w:rsid w:val="007437AC"/>
    <w:rsid w:val="00743BE0"/>
    <w:rsid w:val="00746EB4"/>
    <w:rsid w:val="00756256"/>
    <w:rsid w:val="007662AF"/>
    <w:rsid w:val="00766599"/>
    <w:rsid w:val="0077027C"/>
    <w:rsid w:val="00771E1C"/>
    <w:rsid w:val="00780778"/>
    <w:rsid w:val="007846E2"/>
    <w:rsid w:val="00784E14"/>
    <w:rsid w:val="007922C2"/>
    <w:rsid w:val="007A1080"/>
    <w:rsid w:val="007B41BF"/>
    <w:rsid w:val="007C4818"/>
    <w:rsid w:val="007C7F59"/>
    <w:rsid w:val="007D793C"/>
    <w:rsid w:val="008028B2"/>
    <w:rsid w:val="00811F27"/>
    <w:rsid w:val="00835AB6"/>
    <w:rsid w:val="00836FE3"/>
    <w:rsid w:val="00840E89"/>
    <w:rsid w:val="0085089F"/>
    <w:rsid w:val="00863A06"/>
    <w:rsid w:val="00864A07"/>
    <w:rsid w:val="008813F9"/>
    <w:rsid w:val="00881846"/>
    <w:rsid w:val="008828AE"/>
    <w:rsid w:val="00897837"/>
    <w:rsid w:val="008B5F71"/>
    <w:rsid w:val="008C0CB2"/>
    <w:rsid w:val="008D6D6F"/>
    <w:rsid w:val="008F3001"/>
    <w:rsid w:val="008F425F"/>
    <w:rsid w:val="008F535F"/>
    <w:rsid w:val="008F7FE4"/>
    <w:rsid w:val="00906201"/>
    <w:rsid w:val="0091583A"/>
    <w:rsid w:val="00922C06"/>
    <w:rsid w:val="00922D76"/>
    <w:rsid w:val="00930DF8"/>
    <w:rsid w:val="009570CB"/>
    <w:rsid w:val="009640D3"/>
    <w:rsid w:val="009668ED"/>
    <w:rsid w:val="009729B7"/>
    <w:rsid w:val="0097398C"/>
    <w:rsid w:val="00981DA1"/>
    <w:rsid w:val="00985681"/>
    <w:rsid w:val="00990D6C"/>
    <w:rsid w:val="00991C8B"/>
    <w:rsid w:val="0099407E"/>
    <w:rsid w:val="00996557"/>
    <w:rsid w:val="009B0E81"/>
    <w:rsid w:val="009C72E0"/>
    <w:rsid w:val="009D0807"/>
    <w:rsid w:val="00A066A1"/>
    <w:rsid w:val="00A11BBC"/>
    <w:rsid w:val="00A3300B"/>
    <w:rsid w:val="00A333CB"/>
    <w:rsid w:val="00A40D75"/>
    <w:rsid w:val="00A44866"/>
    <w:rsid w:val="00A530B4"/>
    <w:rsid w:val="00A715B7"/>
    <w:rsid w:val="00A86B19"/>
    <w:rsid w:val="00A9145A"/>
    <w:rsid w:val="00A91C4C"/>
    <w:rsid w:val="00AC63D7"/>
    <w:rsid w:val="00AC64A7"/>
    <w:rsid w:val="00AC6FB5"/>
    <w:rsid w:val="00AD0DB6"/>
    <w:rsid w:val="00AD1758"/>
    <w:rsid w:val="00AD5EA3"/>
    <w:rsid w:val="00AE2273"/>
    <w:rsid w:val="00AF14AD"/>
    <w:rsid w:val="00AF389D"/>
    <w:rsid w:val="00AF5B90"/>
    <w:rsid w:val="00AF7C07"/>
    <w:rsid w:val="00B3718F"/>
    <w:rsid w:val="00B6038F"/>
    <w:rsid w:val="00B662A4"/>
    <w:rsid w:val="00B7003F"/>
    <w:rsid w:val="00B703FF"/>
    <w:rsid w:val="00B7391D"/>
    <w:rsid w:val="00B74850"/>
    <w:rsid w:val="00B7739F"/>
    <w:rsid w:val="00B83F11"/>
    <w:rsid w:val="00B91D0A"/>
    <w:rsid w:val="00BA1481"/>
    <w:rsid w:val="00BA6BEB"/>
    <w:rsid w:val="00BA7223"/>
    <w:rsid w:val="00BB5682"/>
    <w:rsid w:val="00BC23CF"/>
    <w:rsid w:val="00BD0681"/>
    <w:rsid w:val="00BD41EB"/>
    <w:rsid w:val="00BE3C2D"/>
    <w:rsid w:val="00BE4010"/>
    <w:rsid w:val="00BE4D92"/>
    <w:rsid w:val="00BF1032"/>
    <w:rsid w:val="00BF2FDF"/>
    <w:rsid w:val="00BF5A03"/>
    <w:rsid w:val="00C05E91"/>
    <w:rsid w:val="00C126D4"/>
    <w:rsid w:val="00C139A7"/>
    <w:rsid w:val="00C139DF"/>
    <w:rsid w:val="00C1735E"/>
    <w:rsid w:val="00C35DBA"/>
    <w:rsid w:val="00C429EA"/>
    <w:rsid w:val="00C470AB"/>
    <w:rsid w:val="00C47343"/>
    <w:rsid w:val="00C605A6"/>
    <w:rsid w:val="00C62A35"/>
    <w:rsid w:val="00C65A28"/>
    <w:rsid w:val="00C7143D"/>
    <w:rsid w:val="00C9004F"/>
    <w:rsid w:val="00C91079"/>
    <w:rsid w:val="00C91833"/>
    <w:rsid w:val="00CA0CF9"/>
    <w:rsid w:val="00CB0AC5"/>
    <w:rsid w:val="00CB3765"/>
    <w:rsid w:val="00CB5CF0"/>
    <w:rsid w:val="00CC2891"/>
    <w:rsid w:val="00CD3D66"/>
    <w:rsid w:val="00CE026F"/>
    <w:rsid w:val="00CF0952"/>
    <w:rsid w:val="00CF2368"/>
    <w:rsid w:val="00CF64E2"/>
    <w:rsid w:val="00D02F06"/>
    <w:rsid w:val="00D12D9A"/>
    <w:rsid w:val="00D147D4"/>
    <w:rsid w:val="00D20A71"/>
    <w:rsid w:val="00D229AB"/>
    <w:rsid w:val="00D44A5D"/>
    <w:rsid w:val="00D47DD1"/>
    <w:rsid w:val="00D623A7"/>
    <w:rsid w:val="00D739F9"/>
    <w:rsid w:val="00D741DD"/>
    <w:rsid w:val="00D9301F"/>
    <w:rsid w:val="00DA37C4"/>
    <w:rsid w:val="00DA4159"/>
    <w:rsid w:val="00DE313F"/>
    <w:rsid w:val="00DE4BFE"/>
    <w:rsid w:val="00DE7BB3"/>
    <w:rsid w:val="00DF5E3E"/>
    <w:rsid w:val="00E013A7"/>
    <w:rsid w:val="00E219EB"/>
    <w:rsid w:val="00E23419"/>
    <w:rsid w:val="00E40563"/>
    <w:rsid w:val="00E441D5"/>
    <w:rsid w:val="00E47483"/>
    <w:rsid w:val="00E5742D"/>
    <w:rsid w:val="00E62270"/>
    <w:rsid w:val="00E9207A"/>
    <w:rsid w:val="00E971CD"/>
    <w:rsid w:val="00E97680"/>
    <w:rsid w:val="00EA1ACB"/>
    <w:rsid w:val="00EA5ADE"/>
    <w:rsid w:val="00EA7DDA"/>
    <w:rsid w:val="00ED3298"/>
    <w:rsid w:val="00EF313F"/>
    <w:rsid w:val="00EF3DDA"/>
    <w:rsid w:val="00F01075"/>
    <w:rsid w:val="00F030AA"/>
    <w:rsid w:val="00F34BF2"/>
    <w:rsid w:val="00F43655"/>
    <w:rsid w:val="00F47583"/>
    <w:rsid w:val="00F60D2E"/>
    <w:rsid w:val="00F611FD"/>
    <w:rsid w:val="00F62BCC"/>
    <w:rsid w:val="00F75B36"/>
    <w:rsid w:val="00F87D52"/>
    <w:rsid w:val="00F973B0"/>
    <w:rsid w:val="00F9791C"/>
    <w:rsid w:val="00FA22FF"/>
    <w:rsid w:val="00FB0CCD"/>
    <w:rsid w:val="00FB5156"/>
    <w:rsid w:val="00FB6975"/>
    <w:rsid w:val="00FE06DB"/>
    <w:rsid w:val="00FF0D8D"/>
    <w:rsid w:val="00FF133A"/>
    <w:rsid w:val="00FF60E3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4:docId w14:val="37E1107C"/>
  <w15:docId w15:val="{BE5EBDBA-6CB9-46C7-AD38-7D67E488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4C185D"/>
    <w:pPr>
      <w:spacing w:after="17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765"/>
    <w:pPr>
      <w:keepNext/>
      <w:keepLines/>
      <w:spacing w:after="120"/>
      <w:outlineLvl w:val="0"/>
    </w:pPr>
    <w:rPr>
      <w:rFonts w:eastAsia="Times New Roman"/>
      <w:b/>
      <w:bCs/>
      <w:color w:val="095489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3765"/>
    <w:pPr>
      <w:keepNext/>
      <w:keepLines/>
      <w:spacing w:before="240" w:after="60"/>
      <w:outlineLvl w:val="1"/>
    </w:pPr>
    <w:rPr>
      <w:rFonts w:eastAsia="Times New Roman"/>
      <w:b/>
      <w:bCs/>
      <w:color w:val="09548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3765"/>
    <w:pPr>
      <w:keepNext/>
      <w:keepLines/>
      <w:spacing w:before="240" w:after="60"/>
      <w:outlineLvl w:val="2"/>
    </w:pPr>
    <w:rPr>
      <w:rFonts w:eastAsia="Times New Roman"/>
      <w:b/>
      <w:bCs/>
      <w:color w:val="095489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5A28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Heading1"/>
    <w:qFormat/>
    <w:rsid w:val="00CB3765"/>
    <w:pPr>
      <w:spacing w:before="240" w:after="660"/>
      <w:ind w:left="1134"/>
    </w:pPr>
    <w:rPr>
      <w:color w:val="095489" w:themeColor="accent1"/>
      <w:sz w:val="72"/>
    </w:rPr>
  </w:style>
  <w:style w:type="paragraph" w:customStyle="1" w:styleId="Subheadlines">
    <w:name w:val="Sub headlines"/>
    <w:basedOn w:val="Normal"/>
    <w:next w:val="Normal"/>
    <w:rsid w:val="00A9145A"/>
    <w:rPr>
      <w:b/>
      <w:color w:val="464E5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CB3765"/>
    <w:rPr>
      <w:rFonts w:ascii="Arial" w:eastAsia="Times New Roman" w:hAnsi="Arial"/>
      <w:b/>
      <w:bCs/>
      <w:color w:val="095489" w:themeColor="accent1"/>
      <w:sz w:val="3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B3765"/>
    <w:rPr>
      <w:rFonts w:ascii="Arial" w:eastAsia="Times New Roman" w:hAnsi="Arial"/>
      <w:b/>
      <w:bCs/>
      <w:color w:val="095489" w:themeColor="accent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B3765"/>
    <w:rPr>
      <w:rFonts w:ascii="Arial" w:eastAsia="Times New Roman" w:hAnsi="Arial"/>
      <w:b/>
      <w:bCs/>
      <w:color w:val="095489" w:themeColor="accent1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65A28"/>
    <w:rPr>
      <w:rFonts w:ascii="Arial" w:eastAsia="Times New Roman" w:hAnsi="Arial"/>
      <w:b/>
      <w:bCs/>
      <w:iCs/>
      <w:color w:val="464E56"/>
      <w:sz w:val="24"/>
      <w:szCs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CB3765"/>
    <w:pPr>
      <w:spacing w:before="60" w:line="360" w:lineRule="auto"/>
      <w:outlineLvl w:val="9"/>
    </w:pPr>
    <w:rPr>
      <w:rFonts w:cs="Arial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5A57DA"/>
    <w:pPr>
      <w:tabs>
        <w:tab w:val="right" w:pos="9923"/>
      </w:tabs>
      <w:spacing w:after="100"/>
    </w:pPr>
    <w:rPr>
      <w:rFonts w:cs="Arial"/>
      <w:noProof/>
    </w:rPr>
  </w:style>
  <w:style w:type="paragraph" w:styleId="TOC2">
    <w:name w:val="toc 2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480"/>
    </w:p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3769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 Math" w:eastAsia="Times New Roman" w:hAnsi="Cambria Math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43B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43B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62270"/>
    <w:pPr>
      <w:tabs>
        <w:tab w:val="center" w:pos="4513"/>
        <w:tab w:val="right" w:pos="9026"/>
      </w:tabs>
      <w:spacing w:after="0"/>
      <w:ind w:right="227"/>
      <w:jc w:val="right"/>
    </w:pPr>
    <w:rPr>
      <w:b/>
      <w:color w:val="000000"/>
    </w:rPr>
  </w:style>
  <w:style w:type="character" w:customStyle="1" w:styleId="FooterChar">
    <w:name w:val="Footer Char"/>
    <w:link w:val="Footer"/>
    <w:uiPriority w:val="99"/>
    <w:rsid w:val="00E62270"/>
    <w:rPr>
      <w:rFonts w:ascii="Arial" w:hAnsi="Arial"/>
      <w:b/>
      <w:color w:val="000000"/>
      <w:sz w:val="24"/>
    </w:rPr>
  </w:style>
  <w:style w:type="paragraph" w:customStyle="1" w:styleId="Subtitle1">
    <w:name w:val="Subtitle 1"/>
    <w:basedOn w:val="Subheadlines"/>
    <w:uiPriority w:val="2"/>
    <w:rsid w:val="00A9145A"/>
    <w:rPr>
      <w:color w:val="005B38"/>
      <w:sz w:val="40"/>
      <w:szCs w:val="40"/>
    </w:rPr>
  </w:style>
  <w:style w:type="paragraph" w:customStyle="1" w:styleId="TEXT">
    <w:name w:val="TEXT"/>
    <w:basedOn w:val="Normal"/>
    <w:uiPriority w:val="99"/>
    <w:rsid w:val="0000010A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FollowedHyperlink">
    <w:name w:val="FollowedHyperlink"/>
    <w:uiPriority w:val="99"/>
    <w:semiHidden/>
    <w:rsid w:val="007846E2"/>
    <w:rPr>
      <w:color w:val="095489"/>
      <w:u w:val="single"/>
    </w:rPr>
  </w:style>
  <w:style w:type="table" w:customStyle="1" w:styleId="PlainTable21">
    <w:name w:val="Plain Table 21"/>
    <w:basedOn w:val="TableNormal"/>
    <w:next w:val="PlainTable2"/>
    <w:uiPriority w:val="42"/>
    <w:rsid w:val="00AD5EA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AD5E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EB4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A4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A40D75"/>
    <w:rPr>
      <w:rFonts w:ascii="Arial" w:hAnsi="Arial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99407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2">
    <w:name w:val="WA Health Table 72"/>
    <w:basedOn w:val="LightList"/>
    <w:uiPriority w:val="99"/>
    <w:rsid w:val="00E97680"/>
    <w:rPr>
      <w:rFonts w:ascii="Arial" w:hAnsi="Arial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2A7A5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E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E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E02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E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647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A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C918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B710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065D2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BE4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BE4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E401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BE401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BE4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E401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BE401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BE4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354F0"/>
    <w:pPr>
      <w:spacing w:after="0"/>
      <w:jc w:val="center"/>
    </w:pPr>
    <w:rPr>
      <w:rFonts w:ascii="ArialMTStd" w:hAnsi="ArialMTStd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54F0"/>
    <w:rPr>
      <w:rFonts w:ascii="ArialMTStd" w:hAnsi="ArialMTStd"/>
      <w:noProof/>
      <w:sz w:val="24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354F0"/>
    <w:rPr>
      <w:rFonts w:ascii="ArialMTStd" w:hAnsi="ArialMTStd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354F0"/>
    <w:rPr>
      <w:rFonts w:ascii="ArialMTStd" w:hAnsi="ArialMTStd"/>
      <w:noProof/>
      <w:sz w:val="24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5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464E56"/>
      </a:accent5>
      <a:accent6>
        <a:srgbClr val="464E56"/>
      </a:accent6>
      <a:hlink>
        <a:srgbClr val="095489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F39C-DA79-4564-A462-DBDDCEE1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Health Promotion Strategic Framework 2022-2026</vt:lpstr>
    </vt:vector>
  </TitlesOfParts>
  <Company>WA Health</Company>
  <LinksUpToDate>false</LinksUpToDate>
  <CharactersWithSpaces>772</CharactersWithSpaces>
  <SharedDoc>false</SharedDoc>
  <HyperlinkBase/>
  <HLinks>
    <vt:vector size="24" baseType="variant">
      <vt:variant>
        <vt:i4>4587612</vt:i4>
      </vt:variant>
      <vt:variant>
        <vt:i4>15</vt:i4>
      </vt:variant>
      <vt:variant>
        <vt:i4>0</vt:i4>
      </vt:variant>
      <vt:variant>
        <vt:i4>5</vt:i4>
      </vt:variant>
      <vt:variant>
        <vt:lpwstr>http://www.health.wa.gov.au/</vt:lpwstr>
      </vt:variant>
      <vt:variant>
        <vt:lpwstr/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_Toc412470233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_Toc412470232</vt:lpwstr>
      </vt:variant>
      <vt:variant>
        <vt:i4>4587612</vt:i4>
      </vt:variant>
      <vt:variant>
        <vt:i4>6380</vt:i4>
      </vt:variant>
      <vt:variant>
        <vt:i4>1025</vt:i4>
      </vt:variant>
      <vt:variant>
        <vt:i4>4</vt:i4>
      </vt:variant>
      <vt:variant>
        <vt:lpwstr>http://www.health.wa.gov.au/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Health Promotion Strategic Framework 2022-2026</dc:title>
  <dc:subject>Word Template</dc:subject>
  <dc:creator>Deptartment of Health</dc:creator>
  <cp:keywords>template, report, style guide,</cp:keywords>
  <cp:lastModifiedBy>Humphreys, Lauren</cp:lastModifiedBy>
  <cp:revision>28</cp:revision>
  <cp:lastPrinted>2022-05-18T03:46:00Z</cp:lastPrinted>
  <dcterms:created xsi:type="dcterms:W3CDTF">2022-05-19T00:49:00Z</dcterms:created>
  <dcterms:modified xsi:type="dcterms:W3CDTF">2023-06-14T06:07:00Z</dcterms:modified>
</cp:coreProperties>
</file>