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37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532546" w14:paraId="147AE0B5" w14:textId="77777777" w:rsidTr="00A3365C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CEF" w14:textId="77777777" w:rsidR="00532546" w:rsidRPr="004A01DF" w:rsidRDefault="00532546" w:rsidP="00A3365C">
            <w:pPr>
              <w:spacing w:after="0"/>
              <w:rPr>
                <w:b/>
                <w:szCs w:val="24"/>
              </w:rPr>
            </w:pPr>
            <w:r w:rsidRPr="004A01DF">
              <w:rPr>
                <w:b/>
                <w:szCs w:val="24"/>
              </w:rPr>
              <w:t xml:space="preserve">2. Current dispensing software used by the pharmacy </w:t>
            </w:r>
          </w:p>
        </w:tc>
      </w:tr>
      <w:tr w:rsidR="00532546" w14:paraId="4E7407B3" w14:textId="77777777" w:rsidTr="00A3365C">
        <w:trPr>
          <w:trHeight w:val="34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0B381A" w14:textId="77777777" w:rsidR="00532546" w:rsidRPr="004A01DF" w:rsidRDefault="00532546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Has the dispensing software provider been contacted to arrange transmission of S8 data to the Department via NDE?</w:t>
            </w:r>
          </w:p>
        </w:tc>
      </w:tr>
      <w:tr w:rsidR="00532546" w14:paraId="4976C31F" w14:textId="77777777" w:rsidTr="00A3365C">
        <w:trPr>
          <w:trHeight w:val="345"/>
        </w:trPr>
        <w:tc>
          <w:tcPr>
            <w:tcW w:w="2587" w:type="dxa"/>
            <w:tcBorders>
              <w:left w:val="single" w:sz="4" w:space="0" w:color="auto"/>
            </w:tcBorders>
            <w:vAlign w:val="bottom"/>
          </w:tcPr>
          <w:p w14:paraId="54583817" w14:textId="0C438065" w:rsidR="00532546" w:rsidRPr="004A01DF" w:rsidRDefault="00532546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587" w:type="dxa"/>
            <w:vAlign w:val="bottom"/>
          </w:tcPr>
          <w:p w14:paraId="576CB0EE" w14:textId="7EB0D0D5" w:rsidR="00532546" w:rsidRPr="004A01DF" w:rsidRDefault="00532546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587" w:type="dxa"/>
            <w:vAlign w:val="bottom"/>
          </w:tcPr>
          <w:p w14:paraId="7FCC8DD9" w14:textId="77777777" w:rsidR="00532546" w:rsidRPr="000822DC" w:rsidRDefault="00532546" w:rsidP="00A3365C">
            <w:pPr>
              <w:spacing w:after="0"/>
              <w:outlineLvl w:val="0"/>
              <w:rPr>
                <w:sz w:val="22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</w:tcPr>
          <w:p w14:paraId="656AB38B" w14:textId="77777777" w:rsidR="00532546" w:rsidRPr="000822DC" w:rsidRDefault="00532546" w:rsidP="00A3365C">
            <w:pPr>
              <w:spacing w:after="0"/>
              <w:outlineLvl w:val="0"/>
              <w:rPr>
                <w:sz w:val="22"/>
              </w:rPr>
            </w:pPr>
          </w:p>
        </w:tc>
      </w:tr>
      <w:tr w:rsidR="00D17102" w14:paraId="5B8C7A42" w14:textId="77777777" w:rsidTr="00A3365C">
        <w:trPr>
          <w:trHeight w:val="345"/>
        </w:trPr>
        <w:tc>
          <w:tcPr>
            <w:tcW w:w="2587" w:type="dxa"/>
            <w:tcBorders>
              <w:left w:val="single" w:sz="4" w:space="0" w:color="auto"/>
            </w:tcBorders>
            <w:vAlign w:val="bottom"/>
          </w:tcPr>
          <w:p w14:paraId="109166A4" w14:textId="14A14DA1" w:rsidR="00D17102" w:rsidRPr="004A01DF" w:rsidRDefault="00D17102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 xml:space="preserve">Yes </w:t>
            </w:r>
            <w:r w:rsidRPr="004A01DF">
              <w:rPr>
                <w:rFonts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9"/>
            <w:r w:rsidRPr="004A01DF">
              <w:rPr>
                <w:rFonts w:cs="Arial"/>
                <w:szCs w:val="24"/>
              </w:rPr>
              <w:instrText xml:space="preserve"> FORMCHECKBOX </w:instrText>
            </w:r>
            <w:r w:rsidR="00DE08E3">
              <w:rPr>
                <w:rFonts w:cs="Arial"/>
                <w:szCs w:val="24"/>
              </w:rPr>
            </w:r>
            <w:r w:rsidR="00DE08E3">
              <w:rPr>
                <w:rFonts w:cs="Arial"/>
                <w:szCs w:val="24"/>
              </w:rPr>
              <w:fldChar w:fldCharType="separate"/>
            </w:r>
            <w:r w:rsidRPr="004A01DF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2587" w:type="dxa"/>
            <w:vAlign w:val="bottom"/>
          </w:tcPr>
          <w:p w14:paraId="351B62D7" w14:textId="19CC47EA" w:rsidR="00D17102" w:rsidRPr="004A01DF" w:rsidRDefault="00D17102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 xml:space="preserve">No </w:t>
            </w:r>
            <w:r w:rsidRPr="004A01DF">
              <w:rPr>
                <w:rFonts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1DF">
              <w:rPr>
                <w:rFonts w:cs="Arial"/>
                <w:szCs w:val="24"/>
              </w:rPr>
              <w:instrText xml:space="preserve"> FORMCHECKBOX </w:instrText>
            </w:r>
            <w:r w:rsidR="00DE08E3">
              <w:rPr>
                <w:rFonts w:cs="Arial"/>
                <w:szCs w:val="24"/>
              </w:rPr>
            </w:r>
            <w:r w:rsidR="00DE08E3">
              <w:rPr>
                <w:rFonts w:cs="Arial"/>
                <w:szCs w:val="24"/>
              </w:rPr>
              <w:fldChar w:fldCharType="separate"/>
            </w:r>
            <w:r w:rsidRPr="004A01D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87" w:type="dxa"/>
            <w:vAlign w:val="bottom"/>
          </w:tcPr>
          <w:p w14:paraId="76ABB3F5" w14:textId="137F682D" w:rsidR="00D17102" w:rsidRPr="000822DC" w:rsidRDefault="00D17102" w:rsidP="00A3365C">
            <w:pPr>
              <w:spacing w:after="0"/>
              <w:outlineLvl w:val="0"/>
              <w:rPr>
                <w:sz w:val="22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</w:tcPr>
          <w:p w14:paraId="3423C6C0" w14:textId="77777777" w:rsidR="00D17102" w:rsidRPr="000822DC" w:rsidRDefault="00D17102" w:rsidP="00A3365C">
            <w:pPr>
              <w:spacing w:after="0"/>
              <w:outlineLvl w:val="0"/>
              <w:rPr>
                <w:sz w:val="22"/>
              </w:rPr>
            </w:pPr>
          </w:p>
        </w:tc>
      </w:tr>
      <w:tr w:rsidR="00D17102" w14:paraId="171CFC75" w14:textId="77777777" w:rsidTr="00A3365C">
        <w:trPr>
          <w:trHeight w:val="345"/>
        </w:trPr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0E3FAD" w14:textId="77777777" w:rsidR="00D17102" w:rsidRPr="004A01DF" w:rsidRDefault="00D17102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14:paraId="04ADB7ED" w14:textId="77777777" w:rsidR="00D17102" w:rsidRPr="004A01DF" w:rsidRDefault="00D17102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14:paraId="1775BE1D" w14:textId="77777777" w:rsidR="00D17102" w:rsidRPr="000822DC" w:rsidRDefault="00D17102" w:rsidP="00A3365C">
            <w:pPr>
              <w:spacing w:after="0"/>
              <w:outlineLvl w:val="0"/>
              <w:rPr>
                <w:sz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0B2F29" w14:textId="77777777" w:rsidR="00D17102" w:rsidRPr="000822DC" w:rsidRDefault="00D17102" w:rsidP="00A3365C">
            <w:pPr>
              <w:spacing w:after="0"/>
              <w:outlineLvl w:val="0"/>
              <w:rPr>
                <w:sz w:val="22"/>
              </w:rPr>
            </w:pPr>
          </w:p>
        </w:tc>
      </w:tr>
    </w:tbl>
    <w:p w14:paraId="75D8D037" w14:textId="2F9A3E8A" w:rsidR="00610241" w:rsidRDefault="00610241" w:rsidP="00A3365C">
      <w:pPr>
        <w:spacing w:after="0"/>
        <w:rPr>
          <w:szCs w:val="24"/>
        </w:rPr>
      </w:pPr>
    </w:p>
    <w:p w14:paraId="4B5DFFCF" w14:textId="702B9392" w:rsidR="00A3365C" w:rsidRDefault="00A3365C" w:rsidP="00A3365C">
      <w:pPr>
        <w:spacing w:after="0"/>
        <w:rPr>
          <w:szCs w:val="24"/>
        </w:rPr>
      </w:pPr>
    </w:p>
    <w:tbl>
      <w:tblPr>
        <w:tblStyle w:val="TableGrid"/>
        <w:tblW w:w="10301" w:type="dxa"/>
        <w:tblLayout w:type="fixed"/>
        <w:tblLook w:val="04A0" w:firstRow="1" w:lastRow="0" w:firstColumn="1" w:lastColumn="0" w:noHBand="0" w:noVBand="1"/>
      </w:tblPr>
      <w:tblGrid>
        <w:gridCol w:w="1513"/>
        <w:gridCol w:w="1176"/>
        <w:gridCol w:w="1701"/>
        <w:gridCol w:w="850"/>
        <w:gridCol w:w="709"/>
        <w:gridCol w:w="709"/>
        <w:gridCol w:w="1275"/>
        <w:gridCol w:w="2085"/>
        <w:gridCol w:w="283"/>
      </w:tblGrid>
      <w:tr w:rsidR="00A3365C" w14:paraId="7A705B34" w14:textId="77777777" w:rsidTr="008416F3">
        <w:trPr>
          <w:trHeight w:val="397"/>
        </w:trPr>
        <w:tc>
          <w:tcPr>
            <w:tcW w:w="10301" w:type="dxa"/>
            <w:gridSpan w:val="9"/>
          </w:tcPr>
          <w:p w14:paraId="0AD1D325" w14:textId="77777777" w:rsidR="00A3365C" w:rsidRPr="004A01DF" w:rsidRDefault="00A3365C" w:rsidP="00A70703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outlineLvl w:val="0"/>
              <w:rPr>
                <w:b/>
                <w:sz w:val="20"/>
                <w:szCs w:val="20"/>
              </w:rPr>
            </w:pPr>
            <w:r w:rsidRPr="004A01DF">
              <w:rPr>
                <w:b/>
                <w:szCs w:val="24"/>
              </w:rPr>
              <w:t xml:space="preserve">Pharmacist details: </w:t>
            </w:r>
            <w:r w:rsidRPr="004A01DF">
              <w:rPr>
                <w:b/>
                <w:sz w:val="20"/>
                <w:szCs w:val="20"/>
              </w:rPr>
              <w:t xml:space="preserve">- </w:t>
            </w:r>
            <w:r w:rsidRPr="004A01DF">
              <w:rPr>
                <w:bCs/>
                <w:i/>
                <w:iCs/>
                <w:sz w:val="20"/>
                <w:szCs w:val="20"/>
              </w:rPr>
              <w:t>Pharmacist with overall responsibility (as recorded with the Pharmacy Registration Board of WA)</w:t>
            </w:r>
            <w:r w:rsidRPr="004A01DF">
              <w:rPr>
                <w:bCs/>
                <w:sz w:val="20"/>
                <w:szCs w:val="20"/>
              </w:rPr>
              <w:t xml:space="preserve"> </w:t>
            </w:r>
          </w:p>
          <w:p w14:paraId="2E9DE53F" w14:textId="77777777" w:rsidR="00A3365C" w:rsidRPr="00C15E3E" w:rsidRDefault="00A3365C" w:rsidP="00A70703">
            <w:pPr>
              <w:pStyle w:val="ListParagraph"/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</w:tr>
      <w:tr w:rsidR="00A3365C" w:rsidRPr="004A01DF" w14:paraId="07DE1E65" w14:textId="77777777" w:rsidTr="008416F3">
        <w:trPr>
          <w:trHeight w:val="433"/>
        </w:trPr>
        <w:tc>
          <w:tcPr>
            <w:tcW w:w="1513" w:type="dxa"/>
            <w:tcBorders>
              <w:right w:val="nil"/>
            </w:tcBorders>
          </w:tcPr>
          <w:p w14:paraId="4367D85F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4A01DF">
              <w:rPr>
                <w:szCs w:val="24"/>
              </w:rPr>
              <w:t>Title</w:t>
            </w:r>
            <w:r>
              <w:rPr>
                <w:szCs w:val="24"/>
              </w:rPr>
              <w:t>: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14:paraId="01E47F5F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5F6FE3C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First Name</w:t>
            </w:r>
            <w:r>
              <w:rPr>
                <w:szCs w:val="24"/>
              </w:rPr>
              <w:t>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5F840968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769C1CE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Surname</w:t>
            </w:r>
            <w:r>
              <w:rPr>
                <w:szCs w:val="24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5F3CF2AC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40368D78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</w:p>
        </w:tc>
      </w:tr>
      <w:tr w:rsidR="008416F3" w:rsidRPr="004A01DF" w14:paraId="3EC42264" w14:textId="77777777" w:rsidTr="008416F3">
        <w:trPr>
          <w:trHeight w:val="395"/>
        </w:trPr>
        <w:tc>
          <w:tcPr>
            <w:tcW w:w="1513" w:type="dxa"/>
            <w:tcBorders>
              <w:right w:val="nil"/>
            </w:tcBorders>
          </w:tcPr>
          <w:p w14:paraId="6F40CE72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A01DF">
              <w:rPr>
                <w:szCs w:val="24"/>
              </w:rPr>
              <w:t>Pharmacy</w:t>
            </w:r>
            <w:r>
              <w:rPr>
                <w:szCs w:val="24"/>
              </w:rPr>
              <w:t>:</w:t>
            </w:r>
          </w:p>
        </w:tc>
        <w:tc>
          <w:tcPr>
            <w:tcW w:w="3727" w:type="dxa"/>
            <w:gridSpan w:val="3"/>
            <w:tcBorders>
              <w:left w:val="nil"/>
              <w:right w:val="nil"/>
            </w:tcBorders>
          </w:tcPr>
          <w:p w14:paraId="243CEFBD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14:paraId="50C5F71B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PBS approval number</w:t>
            </w:r>
            <w:r>
              <w:rPr>
                <w:szCs w:val="24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55A5B1A8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509D549E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:rsidRPr="004A01DF" w14:paraId="18D6A102" w14:textId="77777777" w:rsidTr="008416F3">
        <w:trPr>
          <w:trHeight w:val="397"/>
        </w:trPr>
        <w:tc>
          <w:tcPr>
            <w:tcW w:w="1513" w:type="dxa"/>
            <w:tcBorders>
              <w:right w:val="nil"/>
            </w:tcBorders>
          </w:tcPr>
          <w:p w14:paraId="05682CE0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4A01DF">
              <w:rPr>
                <w:szCs w:val="24"/>
              </w:rPr>
              <w:t>Email</w:t>
            </w:r>
            <w:r>
              <w:rPr>
                <w:szCs w:val="24"/>
              </w:rPr>
              <w:t>:</w:t>
            </w:r>
          </w:p>
        </w:tc>
        <w:tc>
          <w:tcPr>
            <w:tcW w:w="4436" w:type="dxa"/>
            <w:gridSpan w:val="4"/>
            <w:tcBorders>
              <w:left w:val="nil"/>
              <w:right w:val="nil"/>
            </w:tcBorders>
          </w:tcPr>
          <w:p w14:paraId="088E38FD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  <w:bookmarkEnd w:id="1"/>
            <w:r w:rsidRPr="004A01DF">
              <w:rPr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532CEA72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Telephone: 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7D2AFB84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74FFEA91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:rsidRPr="004A01DF" w14:paraId="62483DD5" w14:textId="77777777" w:rsidTr="008416F3">
        <w:trPr>
          <w:trHeight w:val="397"/>
        </w:trPr>
        <w:tc>
          <w:tcPr>
            <w:tcW w:w="1513" w:type="dxa"/>
            <w:tcBorders>
              <w:right w:val="nil"/>
            </w:tcBorders>
          </w:tcPr>
          <w:p w14:paraId="7CEB8597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4A01DF">
              <w:rPr>
                <w:szCs w:val="24"/>
              </w:rPr>
              <w:t>Address:</w:t>
            </w:r>
          </w:p>
        </w:tc>
        <w:tc>
          <w:tcPr>
            <w:tcW w:w="4436" w:type="dxa"/>
            <w:gridSpan w:val="4"/>
            <w:tcBorders>
              <w:left w:val="nil"/>
              <w:right w:val="nil"/>
            </w:tcBorders>
          </w:tcPr>
          <w:p w14:paraId="7270F713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72C3929A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4A01DF">
              <w:rPr>
                <w:szCs w:val="24"/>
              </w:rPr>
              <w:t>Fax</w:t>
            </w:r>
            <w:r>
              <w:rPr>
                <w:szCs w:val="24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53DC2424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3F635F35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:rsidRPr="004A01DF" w14:paraId="623D06D0" w14:textId="77777777" w:rsidTr="008416F3">
        <w:trPr>
          <w:trHeight w:val="397"/>
        </w:trPr>
        <w:tc>
          <w:tcPr>
            <w:tcW w:w="1513" w:type="dxa"/>
            <w:tcBorders>
              <w:right w:val="nil"/>
            </w:tcBorders>
          </w:tcPr>
          <w:p w14:paraId="0878FC75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4A01DF">
              <w:rPr>
                <w:szCs w:val="24"/>
              </w:rPr>
              <w:t>Suburb: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436" w:type="dxa"/>
            <w:gridSpan w:val="4"/>
            <w:tcBorders>
              <w:left w:val="nil"/>
              <w:right w:val="nil"/>
            </w:tcBorders>
          </w:tcPr>
          <w:p w14:paraId="2479D372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70B18611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Postcode: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65712938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41472AAD" w14:textId="77777777" w:rsidR="00A3365C" w:rsidRPr="004A01DF" w:rsidRDefault="00A3365C" w:rsidP="00A70703">
            <w:pPr>
              <w:spacing w:after="0"/>
              <w:outlineLvl w:val="0"/>
              <w:rPr>
                <w:szCs w:val="24"/>
              </w:rPr>
            </w:pPr>
          </w:p>
        </w:tc>
      </w:tr>
    </w:tbl>
    <w:p w14:paraId="52C92D0B" w14:textId="77777777" w:rsidR="00A3365C" w:rsidRPr="004A01DF" w:rsidRDefault="00A3365C" w:rsidP="00A3365C">
      <w:pPr>
        <w:spacing w:after="0"/>
        <w:rPr>
          <w:szCs w:val="24"/>
        </w:rPr>
      </w:pPr>
    </w:p>
    <w:p w14:paraId="76A4E308" w14:textId="77777777" w:rsidR="00C15E3E" w:rsidRDefault="00C15E3E" w:rsidP="00FA15A3">
      <w:pPr>
        <w:spacing w:after="0"/>
        <w:rPr>
          <w:sz w:val="20"/>
          <w:szCs w:val="20"/>
        </w:rPr>
      </w:pPr>
    </w:p>
    <w:p w14:paraId="7ED94982" w14:textId="77777777" w:rsidR="002343B6" w:rsidRDefault="002343B6" w:rsidP="0061024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97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781"/>
        <w:gridCol w:w="288"/>
      </w:tblGrid>
      <w:tr w:rsidR="00A3365C" w:rsidRPr="000822DC" w14:paraId="519B3B70" w14:textId="77777777" w:rsidTr="00A3365C">
        <w:trPr>
          <w:trHeight w:val="39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0F7" w14:textId="77777777" w:rsidR="00A3365C" w:rsidRPr="004A01DF" w:rsidRDefault="00A3365C" w:rsidP="00A3365C">
            <w:pPr>
              <w:spacing w:after="0"/>
              <w:rPr>
                <w:b/>
                <w:szCs w:val="24"/>
              </w:rPr>
            </w:pPr>
            <w:r w:rsidRPr="004A01DF">
              <w:rPr>
                <w:b/>
                <w:szCs w:val="24"/>
              </w:rPr>
              <w:t>3. Proposed length of time required to continue providing data in unapproved format?</w:t>
            </w:r>
          </w:p>
        </w:tc>
      </w:tr>
      <w:tr w:rsidR="00A3365C" w:rsidRPr="000822DC" w14:paraId="2388C999" w14:textId="77777777" w:rsidTr="00A3365C">
        <w:trPr>
          <w:trHeight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440B02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6724F8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01FE61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:rsidRPr="000822DC" w14:paraId="6B66D25F" w14:textId="77777777" w:rsidTr="00A3365C">
        <w:trPr>
          <w:trHeight w:val="397"/>
        </w:trPr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51AABDE2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4375FF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14:paraId="1D128AE2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:rsidRPr="000822DC" w14:paraId="506DA513" w14:textId="77777777" w:rsidTr="00A3365C">
        <w:trPr>
          <w:trHeight w:val="397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A17148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83D136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FE00B2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72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"/>
        <w:gridCol w:w="5090"/>
        <w:gridCol w:w="3539"/>
        <w:gridCol w:w="288"/>
      </w:tblGrid>
      <w:tr w:rsidR="00A3365C" w14:paraId="66EA168B" w14:textId="77777777" w:rsidTr="00A3365C">
        <w:trPr>
          <w:trHeight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168" w14:textId="77777777" w:rsidR="00A3365C" w:rsidRPr="004A01DF" w:rsidRDefault="00A3365C" w:rsidP="00A3365C">
            <w:pPr>
              <w:spacing w:after="0"/>
              <w:outlineLvl w:val="0"/>
              <w:rPr>
                <w:b/>
                <w:szCs w:val="24"/>
              </w:rPr>
            </w:pPr>
            <w:r w:rsidRPr="004A01DF">
              <w:rPr>
                <w:b/>
                <w:szCs w:val="24"/>
              </w:rPr>
              <w:t>4. Signed by</w:t>
            </w:r>
          </w:p>
        </w:tc>
      </w:tr>
      <w:tr w:rsidR="00A3365C" w14:paraId="0E0EEB63" w14:textId="77777777" w:rsidTr="00A3365C">
        <w:trPr>
          <w:trHeight w:val="39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6FC4C3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Name:</w:t>
            </w:r>
          </w:p>
        </w:tc>
        <w:tc>
          <w:tcPr>
            <w:tcW w:w="8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C46C2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49332C1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14:paraId="613E0F77" w14:textId="77777777" w:rsidTr="00A3365C">
        <w:trPr>
          <w:trHeight w:val="397"/>
        </w:trPr>
        <w:tc>
          <w:tcPr>
            <w:tcW w:w="1431" w:type="dxa"/>
            <w:gridSpan w:val="2"/>
            <w:tcBorders>
              <w:left w:val="single" w:sz="4" w:space="0" w:color="auto"/>
            </w:tcBorders>
            <w:vAlign w:val="bottom"/>
          </w:tcPr>
          <w:p w14:paraId="6D68DD33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Signature</w:t>
            </w:r>
            <w:r>
              <w:rPr>
                <w:szCs w:val="24"/>
              </w:rPr>
              <w:t>:</w:t>
            </w:r>
          </w:p>
        </w:tc>
        <w:tc>
          <w:tcPr>
            <w:tcW w:w="8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ADC1F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vAlign w:val="bottom"/>
          </w:tcPr>
          <w:p w14:paraId="34DB6EFF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</w:tr>
      <w:tr w:rsidR="00A3365C" w14:paraId="4164E8B9" w14:textId="77777777" w:rsidTr="00A3365C">
        <w:trPr>
          <w:trHeight w:val="616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24E4387A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t>Date: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6257578A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  <w:r w:rsidRPr="004A01DF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01DF">
              <w:rPr>
                <w:szCs w:val="24"/>
              </w:rPr>
              <w:instrText xml:space="preserve"> FORMTEXT </w:instrText>
            </w:r>
            <w:r w:rsidRPr="004A01DF">
              <w:rPr>
                <w:szCs w:val="24"/>
              </w:rPr>
            </w:r>
            <w:r w:rsidRPr="004A01DF">
              <w:rPr>
                <w:szCs w:val="24"/>
              </w:rPr>
              <w:fldChar w:fldCharType="separate"/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t> </w:t>
            </w:r>
            <w:r w:rsidRPr="004A01DF">
              <w:rPr>
                <w:szCs w:val="24"/>
              </w:rPr>
              <w:fldChar w:fldCharType="end"/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C64451" w14:textId="77777777" w:rsidR="00A3365C" w:rsidRPr="000822DC" w:rsidRDefault="00A3365C" w:rsidP="00A3365C">
            <w:pPr>
              <w:spacing w:after="0"/>
              <w:outlineLvl w:val="0"/>
              <w:rPr>
                <w:sz w:val="22"/>
              </w:rPr>
            </w:pP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vAlign w:val="bottom"/>
          </w:tcPr>
          <w:p w14:paraId="1037A295" w14:textId="77777777" w:rsidR="00A3365C" w:rsidRPr="000822DC" w:rsidRDefault="00A3365C" w:rsidP="00A3365C">
            <w:pPr>
              <w:spacing w:after="0"/>
              <w:outlineLvl w:val="0"/>
              <w:rPr>
                <w:sz w:val="22"/>
              </w:rPr>
            </w:pPr>
          </w:p>
        </w:tc>
      </w:tr>
      <w:tr w:rsidR="00A3365C" w14:paraId="1905C75F" w14:textId="77777777" w:rsidTr="00A3365C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40DCB2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6E5F6A2F" w14:textId="77777777" w:rsidR="00A3365C" w:rsidRPr="004A01DF" w:rsidRDefault="00A3365C" w:rsidP="00A3365C">
            <w:pPr>
              <w:spacing w:after="0"/>
              <w:outlineLvl w:val="0"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97EE4" w14:textId="77777777" w:rsidR="00A3365C" w:rsidRPr="000822DC" w:rsidRDefault="00A3365C" w:rsidP="00A3365C">
            <w:pPr>
              <w:spacing w:after="0"/>
              <w:outlineLvl w:val="0"/>
              <w:rPr>
                <w:sz w:val="22"/>
              </w:rPr>
            </w:pPr>
          </w:p>
        </w:tc>
      </w:tr>
    </w:tbl>
    <w:p w14:paraId="7D36EF60" w14:textId="77777777" w:rsidR="002343B6" w:rsidRDefault="002343B6">
      <w:pPr>
        <w:spacing w:after="200" w:line="276" w:lineRule="auto"/>
        <w:rPr>
          <w:sz w:val="20"/>
          <w:szCs w:val="20"/>
        </w:rPr>
      </w:pPr>
    </w:p>
    <w:sectPr w:rsidR="002343B6" w:rsidSect="00A33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28DE" w14:textId="77777777" w:rsidR="001A72AC" w:rsidRDefault="001A72AC" w:rsidP="002340A2">
      <w:pPr>
        <w:spacing w:after="0"/>
      </w:pPr>
      <w:r>
        <w:separator/>
      </w:r>
    </w:p>
  </w:endnote>
  <w:endnote w:type="continuationSeparator" w:id="0">
    <w:p w14:paraId="1609B5EA" w14:textId="77777777" w:rsidR="001A72AC" w:rsidRDefault="001A72AC" w:rsidP="00234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D0A3" w14:textId="77777777" w:rsidR="003E490E" w:rsidRDefault="003E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72ED" w14:textId="50B15B05" w:rsidR="00E9698F" w:rsidRDefault="002550E8" w:rsidP="00E9698F">
    <w:pPr>
      <w:pStyle w:val="Footer"/>
      <w:tabs>
        <w:tab w:val="clear" w:pos="9026"/>
        <w:tab w:val="right" w:pos="9356"/>
      </w:tabs>
      <w:ind w:left="-709" w:right="-329"/>
      <w:rPr>
        <w:rFonts w:cs="Arial"/>
        <w:sz w:val="20"/>
      </w:rPr>
    </w:pPr>
    <w:r>
      <w:rPr>
        <w:rFonts w:cs="Arial"/>
        <w:b/>
        <w:sz w:val="20"/>
      </w:rPr>
      <w:t xml:space="preserve">Send completed form to: </w:t>
    </w:r>
    <w:r>
      <w:rPr>
        <w:rFonts w:cs="Arial"/>
        <w:sz w:val="20"/>
      </w:rPr>
      <w:t>Medicines and Poisons Regulation Branch,</w:t>
    </w:r>
    <w:r w:rsidR="00CF067B">
      <w:rPr>
        <w:rFonts w:cs="Arial"/>
        <w:sz w:val="20"/>
      </w:rPr>
      <w:t xml:space="preserve">                                                  </w:t>
    </w:r>
    <w:r w:rsidR="000B22B4" w:rsidRPr="000B22B4">
      <w:rPr>
        <w:rFonts w:cs="Arial"/>
        <w:sz w:val="20"/>
      </w:rPr>
      <w:t xml:space="preserve">Page </w:t>
    </w:r>
    <w:r w:rsidR="000B22B4" w:rsidRPr="000B22B4">
      <w:rPr>
        <w:rFonts w:cs="Arial"/>
        <w:b/>
        <w:sz w:val="20"/>
      </w:rPr>
      <w:fldChar w:fldCharType="begin"/>
    </w:r>
    <w:r w:rsidR="000B22B4" w:rsidRPr="000B22B4">
      <w:rPr>
        <w:rFonts w:cs="Arial"/>
        <w:b/>
        <w:sz w:val="20"/>
      </w:rPr>
      <w:instrText xml:space="preserve"> PAGE  \* Arabic  \* MERGEFORMAT </w:instrText>
    </w:r>
    <w:r w:rsidR="000B22B4" w:rsidRPr="000B22B4">
      <w:rPr>
        <w:rFonts w:cs="Arial"/>
        <w:b/>
        <w:sz w:val="20"/>
      </w:rPr>
      <w:fldChar w:fldCharType="separate"/>
    </w:r>
    <w:r w:rsidR="004704FE">
      <w:rPr>
        <w:rFonts w:cs="Arial"/>
        <w:b/>
        <w:noProof/>
        <w:sz w:val="20"/>
      </w:rPr>
      <w:t>1</w:t>
    </w:r>
    <w:r w:rsidR="000B22B4" w:rsidRPr="000B22B4">
      <w:rPr>
        <w:rFonts w:cs="Arial"/>
        <w:b/>
        <w:sz w:val="20"/>
      </w:rPr>
      <w:fldChar w:fldCharType="end"/>
    </w:r>
    <w:r w:rsidR="000B22B4" w:rsidRPr="000B22B4">
      <w:rPr>
        <w:rFonts w:cs="Arial"/>
        <w:sz w:val="20"/>
      </w:rPr>
      <w:t xml:space="preserve"> of </w:t>
    </w:r>
    <w:r w:rsidR="000B22B4" w:rsidRPr="000B22B4">
      <w:rPr>
        <w:rFonts w:cs="Arial"/>
        <w:b/>
        <w:sz w:val="20"/>
      </w:rPr>
      <w:fldChar w:fldCharType="begin"/>
    </w:r>
    <w:r w:rsidR="000B22B4" w:rsidRPr="000B22B4">
      <w:rPr>
        <w:rFonts w:cs="Arial"/>
        <w:b/>
        <w:sz w:val="20"/>
      </w:rPr>
      <w:instrText xml:space="preserve"> NUMPAGES  \* Arabic  \* MERGEFORMAT </w:instrText>
    </w:r>
    <w:r w:rsidR="000B22B4" w:rsidRPr="000B22B4">
      <w:rPr>
        <w:rFonts w:cs="Arial"/>
        <w:b/>
        <w:sz w:val="20"/>
      </w:rPr>
      <w:fldChar w:fldCharType="separate"/>
    </w:r>
    <w:r w:rsidR="004704FE">
      <w:rPr>
        <w:rFonts w:cs="Arial"/>
        <w:b/>
        <w:noProof/>
        <w:sz w:val="20"/>
      </w:rPr>
      <w:t>2</w:t>
    </w:r>
    <w:r w:rsidR="000B22B4" w:rsidRPr="000B22B4">
      <w:rPr>
        <w:rFonts w:cs="Arial"/>
        <w:b/>
        <w:sz w:val="20"/>
      </w:rPr>
      <w:fldChar w:fldCharType="end"/>
    </w:r>
    <w:r w:rsidR="000B22B4">
      <w:rPr>
        <w:rFonts w:cs="Arial"/>
        <w:sz w:val="20"/>
      </w:rPr>
      <w:tab/>
    </w:r>
  </w:p>
  <w:p w14:paraId="40E3AFF6" w14:textId="77777777" w:rsidR="002550E8" w:rsidRPr="002550E8" w:rsidRDefault="002550E8" w:rsidP="00AB5B06">
    <w:pPr>
      <w:pStyle w:val="Footer"/>
      <w:tabs>
        <w:tab w:val="clear" w:pos="9026"/>
        <w:tab w:val="right" w:pos="9356"/>
      </w:tabs>
      <w:ind w:left="-709" w:right="-329"/>
      <w:rPr>
        <w:rFonts w:cs="Arial"/>
        <w:sz w:val="20"/>
      </w:rPr>
    </w:pPr>
    <w:r w:rsidRPr="002550E8">
      <w:rPr>
        <w:rFonts w:cs="Arial"/>
        <w:sz w:val="20"/>
      </w:rPr>
      <w:t>Department of Health, PO Box 8172</w:t>
    </w:r>
    <w:r w:rsidR="000B22B4">
      <w:rPr>
        <w:rFonts w:cs="Arial"/>
        <w:sz w:val="20"/>
      </w:rPr>
      <w:t>, Perth Business Centre WA 6849.</w:t>
    </w:r>
  </w:p>
  <w:p w14:paraId="79E2543E" w14:textId="27BE0172" w:rsidR="002550E8" w:rsidRDefault="002550E8" w:rsidP="00AB5B06">
    <w:pPr>
      <w:pStyle w:val="Footer"/>
      <w:tabs>
        <w:tab w:val="clear" w:pos="9026"/>
        <w:tab w:val="right" w:pos="9356"/>
      </w:tabs>
      <w:ind w:left="-709" w:right="-329"/>
      <w:rPr>
        <w:rFonts w:cs="Arial"/>
        <w:color w:val="000000"/>
        <w:sz w:val="20"/>
        <w:szCs w:val="20"/>
      </w:rPr>
    </w:pPr>
    <w:r w:rsidRPr="002550E8">
      <w:rPr>
        <w:rFonts w:cs="Arial"/>
        <w:sz w:val="20"/>
      </w:rPr>
      <w:t xml:space="preserve">Facsimile: 9222 2463 </w:t>
    </w:r>
    <w:r w:rsidR="00AB5B06" w:rsidRPr="002550E8">
      <w:rPr>
        <w:rFonts w:cs="Arial"/>
        <w:b/>
        <w:sz w:val="20"/>
        <w:szCs w:val="20"/>
      </w:rPr>
      <w:t>Enquiries:</w:t>
    </w:r>
    <w:r w:rsidR="00AB5B06" w:rsidRPr="002550E8">
      <w:rPr>
        <w:rFonts w:cs="Arial"/>
        <w:sz w:val="20"/>
        <w:szCs w:val="20"/>
      </w:rPr>
      <w:t xml:space="preserve"> Tel </w:t>
    </w:r>
    <w:r w:rsidR="00AB5B06" w:rsidRPr="002550E8">
      <w:rPr>
        <w:rFonts w:cs="Arial"/>
        <w:color w:val="000000"/>
        <w:sz w:val="20"/>
        <w:szCs w:val="20"/>
      </w:rPr>
      <w:t>9222 6</w:t>
    </w:r>
    <w:r w:rsidR="00AB5B06">
      <w:rPr>
        <w:rFonts w:cs="Arial"/>
        <w:color w:val="000000"/>
        <w:sz w:val="20"/>
        <w:szCs w:val="20"/>
      </w:rPr>
      <w:t>883</w:t>
    </w:r>
    <w:r w:rsidR="00AB5B06" w:rsidRPr="00850071">
      <w:rPr>
        <w:rFonts w:cs="Arial"/>
        <w:color w:val="000000"/>
        <w:sz w:val="20"/>
        <w:szCs w:val="20"/>
      </w:rPr>
      <w:t xml:space="preserve"> </w:t>
    </w:r>
    <w:r w:rsidR="00E9698F">
      <w:rPr>
        <w:rFonts w:cs="Arial"/>
        <w:color w:val="000000"/>
        <w:sz w:val="20"/>
        <w:szCs w:val="20"/>
      </w:rPr>
      <w:tab/>
    </w:r>
    <w:r w:rsidR="00E9698F">
      <w:rPr>
        <w:rFonts w:cs="Arial"/>
        <w:color w:val="000000"/>
        <w:sz w:val="20"/>
        <w:szCs w:val="20"/>
      </w:rPr>
      <w:tab/>
      <w:t>D00</w:t>
    </w:r>
    <w:r w:rsidR="009C0B1F">
      <w:rPr>
        <w:rFonts w:cs="Arial"/>
        <w:color w:val="000000"/>
        <w:sz w:val="20"/>
        <w:szCs w:val="20"/>
      </w:rPr>
      <w:t>15</w:t>
    </w:r>
    <w:r w:rsidR="00DE08E3">
      <w:rPr>
        <w:rFonts w:cs="Arial"/>
        <w:color w:val="000000"/>
        <w:sz w:val="20"/>
        <w:szCs w:val="20"/>
      </w:rPr>
      <w:t>1</w:t>
    </w:r>
    <w:bookmarkStart w:id="2" w:name="_GoBack"/>
    <w:bookmarkEnd w:id="2"/>
  </w:p>
  <w:p w14:paraId="7AC6D398" w14:textId="447BABF6" w:rsidR="00AB5B06" w:rsidRPr="003E490E" w:rsidRDefault="00AB5B06" w:rsidP="00AB5B06">
    <w:pPr>
      <w:pStyle w:val="Footer"/>
      <w:tabs>
        <w:tab w:val="clear" w:pos="9026"/>
        <w:tab w:val="right" w:pos="9356"/>
      </w:tabs>
      <w:ind w:left="-709" w:right="-329"/>
      <w:rPr>
        <w:rFonts w:cs="Arial"/>
        <w:b/>
        <w:sz w:val="20"/>
      </w:rPr>
    </w:pPr>
    <w:r w:rsidRPr="00850071">
      <w:rPr>
        <w:rFonts w:cs="Arial"/>
        <w:sz w:val="20"/>
        <w:szCs w:val="20"/>
      </w:rPr>
      <w:t xml:space="preserve">Email </w:t>
    </w:r>
    <w:hyperlink r:id="rId1" w:history="1">
      <w:r w:rsidRPr="00203CF0">
        <w:rPr>
          <w:rStyle w:val="Hyperlink"/>
          <w:rFonts w:cs="Arial"/>
          <w:sz w:val="20"/>
          <w:szCs w:val="20"/>
        </w:rPr>
        <w:t>mprb@health.wa.gov.au</w:t>
      </w:r>
    </w:hyperlink>
    <w:r w:rsidR="003E490E">
      <w:rPr>
        <w:rStyle w:val="Hyperlink"/>
        <w:rFonts w:cs="Arial"/>
        <w:sz w:val="20"/>
        <w:szCs w:val="20"/>
      </w:rPr>
      <w:t xml:space="preserve"> </w:t>
    </w:r>
    <w:r w:rsidR="003E490E">
      <w:rPr>
        <w:rStyle w:val="Hyperlink"/>
        <w:rFonts w:cs="Arial"/>
        <w:sz w:val="20"/>
        <w:szCs w:val="20"/>
        <w:u w:val="none"/>
      </w:rPr>
      <w:t xml:space="preserve">   </w:t>
    </w:r>
    <w:r w:rsidR="003E490E">
      <w:rPr>
        <w:rStyle w:val="Hyperlink"/>
        <w:rFonts w:cs="Arial"/>
        <w:sz w:val="20"/>
        <w:szCs w:val="20"/>
        <w:u w:val="none"/>
      </w:rPr>
      <w:tab/>
    </w:r>
    <w:r w:rsidR="003E490E">
      <w:rPr>
        <w:rStyle w:val="Hyperlink"/>
        <w:rFonts w:cs="Arial"/>
        <w:sz w:val="20"/>
        <w:szCs w:val="20"/>
        <w:u w:val="none"/>
      </w:rPr>
      <w:tab/>
    </w:r>
    <w:r w:rsidR="003E490E" w:rsidRPr="003E490E">
      <w:rPr>
        <w:rStyle w:val="Hyperlink"/>
        <w:rFonts w:cs="Arial"/>
        <w:color w:val="auto"/>
        <w:sz w:val="20"/>
        <w:szCs w:val="20"/>
        <w:u w:val="none"/>
      </w:rPr>
      <w:t>F-AA-42607/4-11-13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EA3A" w14:textId="77777777" w:rsidR="003E490E" w:rsidRDefault="003E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EDBD" w14:textId="77777777" w:rsidR="001A72AC" w:rsidRDefault="001A72AC" w:rsidP="002340A2">
      <w:pPr>
        <w:spacing w:after="0"/>
      </w:pPr>
      <w:r>
        <w:separator/>
      </w:r>
    </w:p>
  </w:footnote>
  <w:footnote w:type="continuationSeparator" w:id="0">
    <w:p w14:paraId="33AEAEA9" w14:textId="77777777" w:rsidR="001A72AC" w:rsidRDefault="001A72AC" w:rsidP="002340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639F" w14:textId="77777777" w:rsidR="003E490E" w:rsidRDefault="003E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C348" w14:textId="44A6F27F" w:rsidR="00FE5A0F" w:rsidRDefault="00FE5A0F" w:rsidP="00FE5A0F">
    <w:pPr>
      <w:pStyle w:val="Header"/>
      <w:ind w:hanging="851"/>
      <w:rPr>
        <w:noProof/>
        <w:lang w:eastAsia="en-AU"/>
      </w:rPr>
    </w:pPr>
    <w:r>
      <w:rPr>
        <w:noProof/>
      </w:rPr>
      <w:drawing>
        <wp:inline distT="0" distB="0" distL="0" distR="0" wp14:anchorId="4BA59F16" wp14:editId="7D1834DC">
          <wp:extent cx="2905125" cy="525279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981" cy="556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B21D77" wp14:editId="52EF0C10">
              <wp:simplePos x="0" y="0"/>
              <wp:positionH relativeFrom="column">
                <wp:posOffset>3076575</wp:posOffset>
              </wp:positionH>
              <wp:positionV relativeFrom="paragraph">
                <wp:posOffset>-59055</wp:posOffset>
              </wp:positionV>
              <wp:extent cx="3286125" cy="5238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C346F" w14:textId="77777777" w:rsidR="002340A2" w:rsidRPr="00436AEA" w:rsidRDefault="00206F8C" w:rsidP="000B22B4">
                          <w:pPr>
                            <w:jc w:val="center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 xml:space="preserve">Approval to provide </w:t>
                          </w:r>
                          <w:r w:rsidR="009C0B1F">
                            <w:rPr>
                              <w:rFonts w:cs="Arial"/>
                              <w:b/>
                              <w:szCs w:val="24"/>
                            </w:rPr>
                            <w:t xml:space="preserve">S8 </w:t>
                          </w: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>transaction</w:t>
                          </w:r>
                          <w:r w:rsidR="009C0B1F">
                            <w:rPr>
                              <w:rFonts w:cs="Arial"/>
                              <w:b/>
                              <w:szCs w:val="24"/>
                            </w:rPr>
                            <w:t>s</w:t>
                          </w: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 xml:space="preserve"> in unapproved format</w:t>
                          </w:r>
                          <w:r w:rsidR="002340A2" w:rsidRPr="00436AEA">
                            <w:rPr>
                              <w:rFonts w:cs="Arial"/>
                              <w:b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21D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25pt;margin-top:-4.65pt;width:258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" strokecolor="white">
              <v:textbox>
                <w:txbxContent>
                  <w:p w14:paraId="1F2C346F" w14:textId="77777777" w:rsidR="002340A2" w:rsidRPr="00436AEA" w:rsidRDefault="00206F8C" w:rsidP="000B22B4">
                    <w:pPr>
                      <w:jc w:val="center"/>
                      <w:rPr>
                        <w:rFonts w:cs="Arial"/>
                        <w:b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 xml:space="preserve">Approval to provide </w:t>
                    </w:r>
                    <w:r w:rsidR="009C0B1F">
                      <w:rPr>
                        <w:rFonts w:cs="Arial"/>
                        <w:b/>
                        <w:szCs w:val="24"/>
                      </w:rPr>
                      <w:t xml:space="preserve">S8 </w:t>
                    </w:r>
                    <w:r>
                      <w:rPr>
                        <w:rFonts w:cs="Arial"/>
                        <w:b/>
                        <w:szCs w:val="24"/>
                      </w:rPr>
                      <w:t>transaction</w:t>
                    </w:r>
                    <w:r w:rsidR="009C0B1F">
                      <w:rPr>
                        <w:rFonts w:cs="Arial"/>
                        <w:b/>
                        <w:szCs w:val="24"/>
                      </w:rPr>
                      <w:t>s</w:t>
                    </w:r>
                    <w:r>
                      <w:rPr>
                        <w:rFonts w:cs="Arial"/>
                        <w:b/>
                        <w:szCs w:val="24"/>
                      </w:rPr>
                      <w:t xml:space="preserve"> in unapproved format</w:t>
                    </w:r>
                    <w:r w:rsidR="002340A2" w:rsidRPr="00436AEA">
                      <w:rPr>
                        <w:rFonts w:cs="Arial"/>
                        <w:b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7A8E932" w14:textId="77777777" w:rsidR="002340A2" w:rsidRDefault="0023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FE84" w14:textId="77777777" w:rsidR="003E490E" w:rsidRDefault="003E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924"/>
    <w:multiLevelType w:val="hybridMultilevel"/>
    <w:tmpl w:val="9156F9F6"/>
    <w:lvl w:ilvl="0" w:tplc="73366A46">
      <w:start w:val="5"/>
      <w:numFmt w:val="bullet"/>
      <w:lvlText w:val=""/>
      <w:lvlJc w:val="left"/>
      <w:pPr>
        <w:ind w:left="-709" w:hanging="360"/>
      </w:pPr>
      <w:rPr>
        <w:rFonts w:ascii="Symbol" w:eastAsia="MS Gothic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1" w15:restartNumberingAfterBreak="0">
    <w:nsid w:val="055C4CC4"/>
    <w:multiLevelType w:val="hybridMultilevel"/>
    <w:tmpl w:val="F1D62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FCE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4D4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E9D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3CD6"/>
    <w:multiLevelType w:val="hybridMultilevel"/>
    <w:tmpl w:val="CF9E6A72"/>
    <w:lvl w:ilvl="0" w:tplc="347AA6F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11D28AC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5D69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576A"/>
    <w:multiLevelType w:val="hybridMultilevel"/>
    <w:tmpl w:val="0A162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7089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B28EF"/>
    <w:multiLevelType w:val="hybridMultilevel"/>
    <w:tmpl w:val="DC844936"/>
    <w:lvl w:ilvl="0" w:tplc="0C0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32944A0"/>
    <w:multiLevelType w:val="hybridMultilevel"/>
    <w:tmpl w:val="A7B8CC20"/>
    <w:lvl w:ilvl="0" w:tplc="4B30F9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0F43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1D7A"/>
    <w:multiLevelType w:val="hybridMultilevel"/>
    <w:tmpl w:val="119CFB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9478C"/>
    <w:multiLevelType w:val="hybridMultilevel"/>
    <w:tmpl w:val="A12C7DEA"/>
    <w:lvl w:ilvl="0" w:tplc="A650DECA">
      <w:start w:val="5"/>
      <w:numFmt w:val="bullet"/>
      <w:lvlText w:val=""/>
      <w:lvlJc w:val="left"/>
      <w:pPr>
        <w:ind w:left="-349" w:hanging="360"/>
      </w:pPr>
      <w:rPr>
        <w:rFonts w:ascii="Symbol" w:eastAsia="MS Gothic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D7A091D"/>
    <w:multiLevelType w:val="hybridMultilevel"/>
    <w:tmpl w:val="7DBAD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21D3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A4328"/>
    <w:multiLevelType w:val="hybridMultilevel"/>
    <w:tmpl w:val="D6E81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6D7"/>
    <w:multiLevelType w:val="hybridMultilevel"/>
    <w:tmpl w:val="47AE2B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4366B"/>
    <w:multiLevelType w:val="hybridMultilevel"/>
    <w:tmpl w:val="0B82F070"/>
    <w:lvl w:ilvl="0" w:tplc="241EDB00">
      <w:start w:val="5"/>
      <w:numFmt w:val="bullet"/>
      <w:lvlText w:val=""/>
      <w:lvlJc w:val="left"/>
      <w:pPr>
        <w:ind w:left="11" w:hanging="360"/>
      </w:pPr>
      <w:rPr>
        <w:rFonts w:ascii="Symbol" w:eastAsia="MS Gothic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2"/>
    <w:rsid w:val="000233E7"/>
    <w:rsid w:val="00027CE4"/>
    <w:rsid w:val="00044FA3"/>
    <w:rsid w:val="00055120"/>
    <w:rsid w:val="000672A1"/>
    <w:rsid w:val="00074F18"/>
    <w:rsid w:val="0007657D"/>
    <w:rsid w:val="000822DC"/>
    <w:rsid w:val="000B22B4"/>
    <w:rsid w:val="000C2545"/>
    <w:rsid w:val="000D2B75"/>
    <w:rsid w:val="000E5B24"/>
    <w:rsid w:val="001240F4"/>
    <w:rsid w:val="00124CDE"/>
    <w:rsid w:val="001437E0"/>
    <w:rsid w:val="0014526F"/>
    <w:rsid w:val="00151848"/>
    <w:rsid w:val="00160C5B"/>
    <w:rsid w:val="00171B7B"/>
    <w:rsid w:val="001A43F4"/>
    <w:rsid w:val="001A72AC"/>
    <w:rsid w:val="001B5481"/>
    <w:rsid w:val="001C132A"/>
    <w:rsid w:val="001C7D1F"/>
    <w:rsid w:val="001F6030"/>
    <w:rsid w:val="001F68E9"/>
    <w:rsid w:val="00206F8C"/>
    <w:rsid w:val="0021236F"/>
    <w:rsid w:val="00215E2B"/>
    <w:rsid w:val="00216F25"/>
    <w:rsid w:val="00220E8F"/>
    <w:rsid w:val="002340A2"/>
    <w:rsid w:val="002343B6"/>
    <w:rsid w:val="0024319B"/>
    <w:rsid w:val="002550E8"/>
    <w:rsid w:val="00280398"/>
    <w:rsid w:val="00280A46"/>
    <w:rsid w:val="002C7D7D"/>
    <w:rsid w:val="002F7FE3"/>
    <w:rsid w:val="00321E9E"/>
    <w:rsid w:val="00355004"/>
    <w:rsid w:val="00385102"/>
    <w:rsid w:val="003929E7"/>
    <w:rsid w:val="003B6FBD"/>
    <w:rsid w:val="003C4587"/>
    <w:rsid w:val="003E490E"/>
    <w:rsid w:val="003F1048"/>
    <w:rsid w:val="00420FFD"/>
    <w:rsid w:val="00461310"/>
    <w:rsid w:val="00466DB9"/>
    <w:rsid w:val="004704FE"/>
    <w:rsid w:val="00471692"/>
    <w:rsid w:val="00475568"/>
    <w:rsid w:val="004A01DF"/>
    <w:rsid w:val="004A609E"/>
    <w:rsid w:val="004C2780"/>
    <w:rsid w:val="004C6976"/>
    <w:rsid w:val="004F1287"/>
    <w:rsid w:val="00503936"/>
    <w:rsid w:val="00532546"/>
    <w:rsid w:val="0056716B"/>
    <w:rsid w:val="00574812"/>
    <w:rsid w:val="005831BA"/>
    <w:rsid w:val="005A409E"/>
    <w:rsid w:val="005D6350"/>
    <w:rsid w:val="00610241"/>
    <w:rsid w:val="00633A1C"/>
    <w:rsid w:val="0063465B"/>
    <w:rsid w:val="00655D63"/>
    <w:rsid w:val="00663477"/>
    <w:rsid w:val="00671B94"/>
    <w:rsid w:val="00677F95"/>
    <w:rsid w:val="00692C1B"/>
    <w:rsid w:val="006C27E1"/>
    <w:rsid w:val="006D2382"/>
    <w:rsid w:val="006F0A83"/>
    <w:rsid w:val="006F52D0"/>
    <w:rsid w:val="0077027C"/>
    <w:rsid w:val="00787F76"/>
    <w:rsid w:val="007D793C"/>
    <w:rsid w:val="007F0BD4"/>
    <w:rsid w:val="00803516"/>
    <w:rsid w:val="00840CCB"/>
    <w:rsid w:val="008416F3"/>
    <w:rsid w:val="00850095"/>
    <w:rsid w:val="00881846"/>
    <w:rsid w:val="00897837"/>
    <w:rsid w:val="008A4725"/>
    <w:rsid w:val="008E2138"/>
    <w:rsid w:val="008F7FE4"/>
    <w:rsid w:val="00906251"/>
    <w:rsid w:val="00930DF8"/>
    <w:rsid w:val="00940836"/>
    <w:rsid w:val="00943244"/>
    <w:rsid w:val="00944738"/>
    <w:rsid w:val="009668ED"/>
    <w:rsid w:val="00981DA1"/>
    <w:rsid w:val="00990D6C"/>
    <w:rsid w:val="009C0B1F"/>
    <w:rsid w:val="00A24C04"/>
    <w:rsid w:val="00A3365C"/>
    <w:rsid w:val="00A43476"/>
    <w:rsid w:val="00A8031A"/>
    <w:rsid w:val="00A91C4C"/>
    <w:rsid w:val="00AA742C"/>
    <w:rsid w:val="00AB5B06"/>
    <w:rsid w:val="00B45CC4"/>
    <w:rsid w:val="00B7160C"/>
    <w:rsid w:val="00B91838"/>
    <w:rsid w:val="00BB5682"/>
    <w:rsid w:val="00BC7255"/>
    <w:rsid w:val="00BD41EB"/>
    <w:rsid w:val="00BE3C2D"/>
    <w:rsid w:val="00C15E3E"/>
    <w:rsid w:val="00C50141"/>
    <w:rsid w:val="00C7143D"/>
    <w:rsid w:val="00C9241A"/>
    <w:rsid w:val="00C9478D"/>
    <w:rsid w:val="00CA1747"/>
    <w:rsid w:val="00CB0C81"/>
    <w:rsid w:val="00CB2686"/>
    <w:rsid w:val="00CE6196"/>
    <w:rsid w:val="00CF067B"/>
    <w:rsid w:val="00CF64E2"/>
    <w:rsid w:val="00D03118"/>
    <w:rsid w:val="00D147D4"/>
    <w:rsid w:val="00D17102"/>
    <w:rsid w:val="00D24D2B"/>
    <w:rsid w:val="00D5225A"/>
    <w:rsid w:val="00D62CCF"/>
    <w:rsid w:val="00D6453E"/>
    <w:rsid w:val="00D7523D"/>
    <w:rsid w:val="00D8317D"/>
    <w:rsid w:val="00D85700"/>
    <w:rsid w:val="00D91EA3"/>
    <w:rsid w:val="00D9301F"/>
    <w:rsid w:val="00D974A5"/>
    <w:rsid w:val="00DE08E3"/>
    <w:rsid w:val="00DE4BFE"/>
    <w:rsid w:val="00E0257C"/>
    <w:rsid w:val="00E3002A"/>
    <w:rsid w:val="00E40563"/>
    <w:rsid w:val="00E47483"/>
    <w:rsid w:val="00E57438"/>
    <w:rsid w:val="00E67D79"/>
    <w:rsid w:val="00E9698F"/>
    <w:rsid w:val="00EB0DAB"/>
    <w:rsid w:val="00F12934"/>
    <w:rsid w:val="00F42FD2"/>
    <w:rsid w:val="00FA15A3"/>
    <w:rsid w:val="00FE5A0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05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340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0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340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0A2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4F1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F5FFB4814B442B338A5F32EF0652E" ma:contentTypeVersion="2" ma:contentTypeDescription="Create a new document." ma:contentTypeScope="" ma:versionID="37200cfea81702fd1e8aca0a8b35885e">
  <xsd:schema xmlns:xsd="http://www.w3.org/2001/XMLSchema" xmlns:xs="http://www.w3.org/2001/XMLSchema" xmlns:p="http://schemas.microsoft.com/office/2006/metadata/properties" xmlns:ns3="461b978b-1fbc-4156-93a9-d7c527b9e483" targetNamespace="http://schemas.microsoft.com/office/2006/metadata/properties" ma:root="true" ma:fieldsID="9dae1bc2ab87e9c6173d47b99ddea527" ns3:_="">
    <xsd:import namespace="461b978b-1fbc-4156-93a9-d7c527b9e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b978b-1fbc-4156-93a9-d7c527b9e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511D-95DA-420B-8E2E-D222DEAFF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FA549-4CCF-4D42-856C-B0F7DD335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b978b-1fbc-4156-93a9-d7c527b9e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5247D-4E18-4102-8C96-59971C948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FF03C-E2EF-46F0-88ED-E045E6B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2022-11-01T04:17:00Z</dcterms:created>
  <dcterms:modified xsi:type="dcterms:W3CDTF">2022-11-01T04:39:00Z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0x0101009B9F5FFB4814B442B338A5F32EF0652E</vt:lpwstr>
  </property>
</Properties>
</file>